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1512" w14:textId="62188257" w:rsidR="007E71F9" w:rsidRPr="00AC3EFB" w:rsidRDefault="00474D8C" w:rsidP="007E71F9">
      <w:pPr>
        <w:pStyle w:val="Titel"/>
        <w:rPr>
          <w:sz w:val="50"/>
          <w:szCs w:val="50"/>
          <w:lang w:val="fr-CH"/>
        </w:rPr>
      </w:pPr>
      <w:r w:rsidRPr="00AC3EFB">
        <w:rPr>
          <w:sz w:val="50"/>
          <w:szCs w:val="50"/>
          <w:lang w:val="fr-CH"/>
        </w:rPr>
        <w:t xml:space="preserve">Demande d’affiliation à la Société suisse des hôteliers (SSH) </w:t>
      </w:r>
      <w:r w:rsidR="00F531F1" w:rsidRPr="00AC3EFB">
        <w:rPr>
          <w:sz w:val="50"/>
          <w:szCs w:val="50"/>
          <w:lang w:val="fr-CH"/>
        </w:rPr>
        <w:t xml:space="preserve">/ </w:t>
      </w:r>
      <w:r w:rsidR="00115C50" w:rsidRPr="00AC3EFB">
        <w:rPr>
          <w:sz w:val="50"/>
          <w:szCs w:val="50"/>
          <w:lang w:val="fr-CH"/>
        </w:rPr>
        <w:t>HotellerieSuisse</w:t>
      </w:r>
    </w:p>
    <w:p w14:paraId="46103FE4" w14:textId="1FCA96A3" w:rsidR="003E2680" w:rsidRPr="00AC3EFB" w:rsidRDefault="00A47123" w:rsidP="006B1317">
      <w:pPr>
        <w:pStyle w:val="berschrift3"/>
        <w:rPr>
          <w:lang w:val="fr-CH"/>
        </w:rPr>
      </w:pPr>
      <w:r w:rsidRPr="00AC3EFB">
        <w:rPr>
          <w:lang w:val="fr-CH"/>
        </w:rPr>
        <w:t>Informations concernant l’établissement</w:t>
      </w:r>
    </w:p>
    <w:p w14:paraId="282C21BA" w14:textId="36F2E805" w:rsidR="00053931" w:rsidRPr="00AC3EFB" w:rsidRDefault="005B2B76" w:rsidP="00136095">
      <w:pPr>
        <w:tabs>
          <w:tab w:val="right" w:leader="dot" w:pos="9781"/>
        </w:tabs>
        <w:spacing w:before="120"/>
        <w:rPr>
          <w:lang w:val="fr-CH"/>
        </w:rPr>
      </w:pPr>
      <w:r w:rsidRPr="00AC3EFB">
        <w:rPr>
          <w:lang w:val="fr-CH"/>
        </w:rPr>
        <w:t xml:space="preserve">Nom de l’établissement/de </w:t>
      </w:r>
      <w:r w:rsidR="00AA7556" w:rsidRPr="00AC3EFB">
        <w:rPr>
          <w:lang w:val="fr-CH"/>
        </w:rPr>
        <w:t xml:space="preserve">la société </w:t>
      </w:r>
      <w:sdt>
        <w:sdtPr>
          <w:rPr>
            <w:lang w:val="fr-CH"/>
          </w:rPr>
          <w:id w:val="256651897"/>
          <w:placeholder>
            <w:docPart w:val="DefaultPlaceholder_-1854013440"/>
          </w:placeholder>
        </w:sdtPr>
        <w:sdtEndPr/>
        <w:sdtContent>
          <w:r w:rsidR="004D665F" w:rsidRPr="00AC3EFB">
            <w:rPr>
              <w:lang w:val="fr-CH"/>
            </w:rPr>
            <w:tab/>
          </w:r>
        </w:sdtContent>
      </w:sdt>
    </w:p>
    <w:p w14:paraId="1BFD05F8" w14:textId="4B91BB9D" w:rsidR="003E2680" w:rsidRPr="00AC3EFB" w:rsidRDefault="00F639C7" w:rsidP="00861804">
      <w:pPr>
        <w:tabs>
          <w:tab w:val="right" w:leader="dot" w:pos="4820"/>
          <w:tab w:val="left" w:pos="4962"/>
          <w:tab w:val="right" w:leader="dot" w:pos="9781"/>
        </w:tabs>
        <w:spacing w:before="120"/>
        <w:rPr>
          <w:lang w:val="fr-CH"/>
        </w:rPr>
      </w:pPr>
      <w:r w:rsidRPr="00AC3EFB">
        <w:rPr>
          <w:lang w:val="fr-CH"/>
        </w:rPr>
        <w:t>Rue, n</w:t>
      </w:r>
      <w:r w:rsidRPr="00AC3EFB">
        <w:rPr>
          <w:vertAlign w:val="superscript"/>
          <w:lang w:val="fr-CH"/>
        </w:rPr>
        <w:t xml:space="preserve">o </w:t>
      </w:r>
      <w:r w:rsidR="004D665F" w:rsidRPr="00AC3EFB">
        <w:rPr>
          <w:lang w:val="fr-CH"/>
        </w:rPr>
        <w:t xml:space="preserve"> </w:t>
      </w:r>
      <w:sdt>
        <w:sdtPr>
          <w:rPr>
            <w:lang w:val="fr-CH"/>
          </w:rPr>
          <w:id w:val="188415329"/>
          <w:placeholder>
            <w:docPart w:val="AB69160D1F40463A81944D00E5AC35CD"/>
          </w:placeholder>
        </w:sdtPr>
        <w:sdtEndPr/>
        <w:sdtContent>
          <w:r w:rsidR="004D665F" w:rsidRPr="00AC3EFB">
            <w:rPr>
              <w:lang w:val="fr-CH"/>
            </w:rPr>
            <w:tab/>
          </w:r>
        </w:sdtContent>
      </w:sdt>
      <w:r w:rsidR="004678F9" w:rsidRPr="00AC3EFB">
        <w:rPr>
          <w:lang w:val="fr-CH"/>
        </w:rPr>
        <w:tab/>
      </w:r>
      <w:r w:rsidRPr="00AC3EFB">
        <w:rPr>
          <w:lang w:val="fr-CH"/>
        </w:rPr>
        <w:t>NPA, localité</w:t>
      </w:r>
      <w:r w:rsidR="004678F9" w:rsidRPr="00AC3EFB">
        <w:rPr>
          <w:lang w:val="fr-CH"/>
        </w:rPr>
        <w:t xml:space="preserve"> </w:t>
      </w:r>
      <w:sdt>
        <w:sdtPr>
          <w:rPr>
            <w:lang w:val="fr-CH"/>
          </w:rPr>
          <w:id w:val="-764769496"/>
          <w:placeholder>
            <w:docPart w:val="505C25D36CD84F31B60864E181E95070"/>
          </w:placeholder>
        </w:sdtPr>
        <w:sdtEndPr/>
        <w:sdtContent>
          <w:r w:rsidR="004678F9" w:rsidRPr="00AC3EFB">
            <w:rPr>
              <w:lang w:val="fr-CH"/>
            </w:rPr>
            <w:tab/>
          </w:r>
        </w:sdtContent>
      </w:sdt>
    </w:p>
    <w:p w14:paraId="0344487F" w14:textId="50183BA0" w:rsidR="004678F9" w:rsidRPr="00AC3EFB" w:rsidRDefault="00F639C7" w:rsidP="00861804">
      <w:pPr>
        <w:tabs>
          <w:tab w:val="right" w:leader="dot" w:pos="4820"/>
          <w:tab w:val="left" w:pos="4962"/>
          <w:tab w:val="right" w:leader="dot" w:pos="9781"/>
        </w:tabs>
        <w:spacing w:before="120"/>
        <w:rPr>
          <w:lang w:val="fr-CH"/>
        </w:rPr>
      </w:pPr>
      <w:r w:rsidRPr="00AC3EFB">
        <w:rPr>
          <w:lang w:val="fr-CH"/>
        </w:rPr>
        <w:t>Téléphone professionnel</w:t>
      </w:r>
      <w:r w:rsidR="00C75D4E" w:rsidRPr="00AC3EFB">
        <w:rPr>
          <w:lang w:val="fr-CH"/>
        </w:rPr>
        <w:t xml:space="preserve"> </w:t>
      </w:r>
      <w:sdt>
        <w:sdtPr>
          <w:rPr>
            <w:lang w:val="fr-CH"/>
          </w:rPr>
          <w:id w:val="-665406873"/>
          <w:placeholder>
            <w:docPart w:val="D0B0B2AC3AB54546A0C3E7AE4AA18E44"/>
          </w:placeholder>
        </w:sdtPr>
        <w:sdtEndPr/>
        <w:sdtContent>
          <w:r w:rsidR="004678F9" w:rsidRPr="00AC3EFB">
            <w:rPr>
              <w:lang w:val="fr-CH"/>
            </w:rPr>
            <w:tab/>
          </w:r>
        </w:sdtContent>
      </w:sdt>
      <w:r w:rsidR="004678F9" w:rsidRPr="00AC3EFB">
        <w:rPr>
          <w:lang w:val="fr-CH"/>
        </w:rPr>
        <w:tab/>
      </w:r>
      <w:r w:rsidRPr="00AC3EFB">
        <w:rPr>
          <w:lang w:val="fr-CH"/>
        </w:rPr>
        <w:t>Site Internet</w:t>
      </w:r>
      <w:r w:rsidR="004678F9" w:rsidRPr="00AC3EFB">
        <w:rPr>
          <w:lang w:val="fr-CH"/>
        </w:rPr>
        <w:t xml:space="preserve"> </w:t>
      </w:r>
      <w:sdt>
        <w:sdtPr>
          <w:rPr>
            <w:lang w:val="fr-CH"/>
          </w:rPr>
          <w:id w:val="-1628302252"/>
          <w:placeholder>
            <w:docPart w:val="987C1BEF12604FA2A849DAD7AFC1E98E"/>
          </w:placeholder>
        </w:sdtPr>
        <w:sdtEndPr/>
        <w:sdtContent>
          <w:r w:rsidR="004678F9" w:rsidRPr="00AC3EFB">
            <w:rPr>
              <w:lang w:val="fr-CH"/>
            </w:rPr>
            <w:tab/>
          </w:r>
        </w:sdtContent>
      </w:sdt>
    </w:p>
    <w:p w14:paraId="05595FB9" w14:textId="007F833B" w:rsidR="004678F9" w:rsidRPr="00AC3EFB" w:rsidRDefault="00F639C7" w:rsidP="00715B96">
      <w:pPr>
        <w:tabs>
          <w:tab w:val="right" w:leader="dot" w:pos="4820"/>
          <w:tab w:val="left" w:pos="4962"/>
          <w:tab w:val="right" w:leader="dot" w:pos="9781"/>
        </w:tabs>
        <w:spacing w:before="120"/>
        <w:rPr>
          <w:lang w:val="fr-CH"/>
        </w:rPr>
      </w:pPr>
      <w:proofErr w:type="gramStart"/>
      <w:r w:rsidRPr="00AC3EFB">
        <w:rPr>
          <w:lang w:val="fr-CH"/>
        </w:rPr>
        <w:t>E-mail</w:t>
      </w:r>
      <w:proofErr w:type="gramEnd"/>
      <w:r w:rsidRPr="00AC3EFB">
        <w:rPr>
          <w:lang w:val="fr-CH"/>
        </w:rPr>
        <w:t xml:space="preserve"> professionnel</w:t>
      </w:r>
      <w:sdt>
        <w:sdtPr>
          <w:rPr>
            <w:lang w:val="fr-CH"/>
          </w:rPr>
          <w:id w:val="-320282861"/>
          <w:placeholder>
            <w:docPart w:val="3452C90E9D8544B3BB0E449FB0057D3A"/>
          </w:placeholder>
        </w:sdtPr>
        <w:sdtEndPr/>
        <w:sdtContent>
          <w:r w:rsidR="00C75D4E" w:rsidRPr="00AC3EFB">
            <w:rPr>
              <w:lang w:val="fr-CH"/>
            </w:rPr>
            <w:t xml:space="preserve"> </w:t>
          </w:r>
          <w:r w:rsidR="004678F9" w:rsidRPr="00AC3EFB">
            <w:rPr>
              <w:lang w:val="fr-CH"/>
            </w:rPr>
            <w:tab/>
          </w:r>
        </w:sdtContent>
      </w:sdt>
      <w:r w:rsidR="004678F9" w:rsidRPr="00AC3EFB">
        <w:rPr>
          <w:lang w:val="fr-CH"/>
        </w:rPr>
        <w:tab/>
      </w:r>
      <w:r w:rsidRPr="00AC3EFB">
        <w:rPr>
          <w:lang w:val="fr-CH"/>
        </w:rPr>
        <w:t>Groupe hôtelier</w:t>
      </w:r>
      <w:r w:rsidR="004678F9" w:rsidRPr="00AC3EFB">
        <w:rPr>
          <w:lang w:val="fr-CH"/>
        </w:rPr>
        <w:t xml:space="preserve"> </w:t>
      </w:r>
      <w:sdt>
        <w:sdtPr>
          <w:rPr>
            <w:lang w:val="fr-CH"/>
          </w:rPr>
          <w:id w:val="1346211575"/>
          <w:placeholder>
            <w:docPart w:val="FDD4B3CA21554441AC01A78EF65C7393"/>
          </w:placeholder>
        </w:sdtPr>
        <w:sdtEndPr/>
        <w:sdtContent>
          <w:r w:rsidR="004678F9" w:rsidRPr="00AC3EFB">
            <w:rPr>
              <w:lang w:val="fr-CH"/>
            </w:rPr>
            <w:tab/>
          </w:r>
        </w:sdtContent>
      </w:sdt>
    </w:p>
    <w:p w14:paraId="19B5E6AA" w14:textId="391BD216" w:rsidR="001A727B" w:rsidRPr="00AC3EFB" w:rsidRDefault="00F639C7" w:rsidP="00861804">
      <w:pPr>
        <w:tabs>
          <w:tab w:val="right" w:leader="dot" w:pos="4820"/>
          <w:tab w:val="left" w:pos="4962"/>
          <w:tab w:val="right" w:leader="dot" w:pos="9781"/>
        </w:tabs>
        <w:spacing w:before="120"/>
        <w:rPr>
          <w:lang w:val="fr-CH"/>
        </w:rPr>
      </w:pPr>
      <w:r w:rsidRPr="00AC3EFB">
        <w:rPr>
          <w:lang w:val="fr-CH"/>
        </w:rPr>
        <w:t>Nombre de chambres/d’appartements</w:t>
      </w:r>
      <w:r w:rsidR="00C75D4E" w:rsidRPr="00AC3EFB">
        <w:rPr>
          <w:lang w:val="fr-CH"/>
        </w:rPr>
        <w:t xml:space="preserve"> </w:t>
      </w:r>
      <w:sdt>
        <w:sdtPr>
          <w:rPr>
            <w:lang w:val="fr-CH"/>
          </w:rPr>
          <w:id w:val="160282094"/>
          <w:placeholder>
            <w:docPart w:val="4CE8E8A518CF4E31AA5C7BDA2BA5701D"/>
          </w:placeholder>
        </w:sdtPr>
        <w:sdtEndPr/>
        <w:sdtContent>
          <w:r w:rsidR="004678F9" w:rsidRPr="00AC3EFB">
            <w:rPr>
              <w:lang w:val="fr-CH"/>
            </w:rPr>
            <w:tab/>
          </w:r>
        </w:sdtContent>
      </w:sdt>
      <w:r w:rsidR="004678F9" w:rsidRPr="00AC3EFB">
        <w:rPr>
          <w:lang w:val="fr-CH"/>
        </w:rPr>
        <w:tab/>
      </w:r>
    </w:p>
    <w:p w14:paraId="65C99EAB" w14:textId="53579F32" w:rsidR="003E2680" w:rsidRPr="00AC3EFB" w:rsidRDefault="00F639C7" w:rsidP="00442974">
      <w:pPr>
        <w:tabs>
          <w:tab w:val="right" w:leader="dot" w:pos="4820"/>
          <w:tab w:val="left" w:pos="4962"/>
          <w:tab w:val="right" w:leader="dot" w:pos="9781"/>
        </w:tabs>
        <w:spacing w:before="120"/>
        <w:rPr>
          <w:lang w:val="fr-CH"/>
        </w:rPr>
      </w:pPr>
      <w:r w:rsidRPr="00AC3EFB">
        <w:rPr>
          <w:lang w:val="fr-CH"/>
        </w:rPr>
        <w:t>N</w:t>
      </w:r>
      <w:r w:rsidRPr="00AC3EFB">
        <w:rPr>
          <w:vertAlign w:val="superscript"/>
          <w:lang w:val="fr-CH"/>
        </w:rPr>
        <w:t>o</w:t>
      </w:r>
      <w:r w:rsidRPr="00AC3EFB">
        <w:rPr>
          <w:lang w:val="fr-CH"/>
        </w:rPr>
        <w:t xml:space="preserve"> IDE </w:t>
      </w:r>
      <w:r w:rsidR="00E01415" w:rsidRPr="00AC3EFB">
        <w:rPr>
          <w:lang w:val="fr-CH"/>
        </w:rPr>
        <w:t>CHE-</w:t>
      </w:r>
      <w:sdt>
        <w:sdtPr>
          <w:rPr>
            <w:lang w:val="fr-CH"/>
          </w:rPr>
          <w:id w:val="-1112894079"/>
          <w:placeholder>
            <w:docPart w:val="EBC5F25818104D418407ED3AF13EF696"/>
          </w:placeholder>
        </w:sdtPr>
        <w:sdtEndPr/>
        <w:sdtContent>
          <w:r w:rsidR="00E01415" w:rsidRPr="00AC3EFB">
            <w:rPr>
              <w:lang w:val="fr-CH"/>
            </w:rPr>
            <w:tab/>
          </w:r>
        </w:sdtContent>
      </w:sdt>
      <w:r w:rsidR="00B055A9" w:rsidRPr="00AC3EFB">
        <w:rPr>
          <w:lang w:val="fr-CH"/>
        </w:rPr>
        <w:tab/>
      </w:r>
      <w:r w:rsidRPr="00AC3EFB">
        <w:rPr>
          <w:lang w:val="fr-CH"/>
        </w:rPr>
        <w:t>Ouverture prévue</w:t>
      </w:r>
      <w:r w:rsidR="00C75D4E" w:rsidRPr="00AC3EFB">
        <w:rPr>
          <w:lang w:val="fr-CH"/>
        </w:rPr>
        <w:t xml:space="preserve"> </w:t>
      </w:r>
      <w:sdt>
        <w:sdtPr>
          <w:rPr>
            <w:lang w:val="fr-CH"/>
          </w:rPr>
          <w:id w:val="-1707469662"/>
          <w:placeholder>
            <w:docPart w:val="4CDAB3FE4B334CF98941EEE926A55E69"/>
          </w:placeholder>
        </w:sdtPr>
        <w:sdtEndPr/>
        <w:sdtContent>
          <w:r w:rsidR="00D81C2E" w:rsidRPr="00AC3EFB">
            <w:rPr>
              <w:lang w:val="fr-CH"/>
            </w:rPr>
            <w:tab/>
          </w:r>
        </w:sdtContent>
      </w:sdt>
    </w:p>
    <w:p w14:paraId="114B6236" w14:textId="0890F6AF" w:rsidR="0085560D" w:rsidRPr="00AC3EFB" w:rsidRDefault="00F639C7" w:rsidP="00AC3EFB">
      <w:pPr>
        <w:tabs>
          <w:tab w:val="left" w:pos="2552"/>
          <w:tab w:val="left" w:pos="3969"/>
          <w:tab w:val="right" w:pos="9781"/>
        </w:tabs>
        <w:spacing w:before="120"/>
        <w:rPr>
          <w:lang w:val="fr-CH"/>
        </w:rPr>
      </w:pPr>
      <w:r w:rsidRPr="00AC3EFB">
        <w:rPr>
          <w:lang w:val="fr-CH"/>
        </w:rPr>
        <w:t>Type d’exploitant</w:t>
      </w:r>
      <w:r w:rsidR="0085560D" w:rsidRPr="00AC3EFB">
        <w:rPr>
          <w:lang w:val="fr-CH"/>
        </w:rPr>
        <w:tab/>
      </w:r>
      <w:sdt>
        <w:sdtPr>
          <w:rPr>
            <w:lang w:val="fr-CH"/>
          </w:rPr>
          <w:id w:val="-807925818"/>
          <w14:checkbox>
            <w14:checked w14:val="0"/>
            <w14:checkedState w14:val="2612" w14:font="MS Gothic"/>
            <w14:uncheckedState w14:val="2610" w14:font="MS Gothic"/>
          </w14:checkbox>
        </w:sdtPr>
        <w:sdtEndPr/>
        <w:sdtContent>
          <w:r w:rsidR="0085560D" w:rsidRPr="00AC3EFB">
            <w:rPr>
              <w:rFonts w:ascii="MS Gothic" w:eastAsia="MS Gothic" w:hAnsi="MS Gothic"/>
              <w:lang w:val="fr-CH"/>
            </w:rPr>
            <w:t>☐</w:t>
          </w:r>
        </w:sdtContent>
      </w:sdt>
      <w:r w:rsidR="00C87957" w:rsidRPr="00AC3EFB">
        <w:rPr>
          <w:lang w:val="fr-CH"/>
        </w:rPr>
        <w:t xml:space="preserve"> </w:t>
      </w:r>
      <w:r w:rsidRPr="00AC3EFB">
        <w:rPr>
          <w:lang w:val="fr-CH"/>
        </w:rPr>
        <w:t xml:space="preserve">Direction </w:t>
      </w:r>
      <w:r w:rsidR="0085560D" w:rsidRPr="00AC3EFB">
        <w:rPr>
          <w:lang w:val="fr-CH"/>
        </w:rPr>
        <w:tab/>
      </w:r>
      <w:sdt>
        <w:sdtPr>
          <w:rPr>
            <w:lang w:val="fr-CH"/>
          </w:rPr>
          <w:id w:val="-2105180903"/>
          <w14:checkbox>
            <w14:checked w14:val="0"/>
            <w14:checkedState w14:val="2612" w14:font="MS Gothic"/>
            <w14:uncheckedState w14:val="2610" w14:font="MS Gothic"/>
          </w14:checkbox>
        </w:sdtPr>
        <w:sdtEndPr/>
        <w:sdtContent>
          <w:r w:rsidR="0085560D" w:rsidRPr="00AC3EFB">
            <w:rPr>
              <w:rFonts w:ascii="MS Gothic" w:eastAsia="MS Gothic" w:hAnsi="MS Gothic"/>
              <w:lang w:val="fr-CH"/>
            </w:rPr>
            <w:t>☐</w:t>
          </w:r>
        </w:sdtContent>
      </w:sdt>
      <w:r w:rsidR="0085560D" w:rsidRPr="00AC3EFB">
        <w:rPr>
          <w:lang w:val="fr-CH"/>
        </w:rPr>
        <w:t xml:space="preserve"> </w:t>
      </w:r>
      <w:r w:rsidRPr="00AC3EFB">
        <w:rPr>
          <w:lang w:val="fr-CH"/>
        </w:rPr>
        <w:t xml:space="preserve">Établissement affermé </w:t>
      </w:r>
      <w:r w:rsidR="0085560D" w:rsidRPr="00AC3EFB">
        <w:rPr>
          <w:lang w:val="fr-CH"/>
        </w:rPr>
        <w:tab/>
      </w:r>
      <w:sdt>
        <w:sdtPr>
          <w:rPr>
            <w:lang w:val="fr-CH"/>
          </w:rPr>
          <w:id w:val="-1817018987"/>
          <w14:checkbox>
            <w14:checked w14:val="0"/>
            <w14:checkedState w14:val="2612" w14:font="MS Gothic"/>
            <w14:uncheckedState w14:val="2610" w14:font="MS Gothic"/>
          </w14:checkbox>
        </w:sdtPr>
        <w:sdtEndPr/>
        <w:sdtContent>
          <w:r w:rsidR="0085560D" w:rsidRPr="00AC3EFB">
            <w:rPr>
              <w:rFonts w:ascii="MS Gothic" w:eastAsia="MS Gothic" w:hAnsi="MS Gothic"/>
              <w:lang w:val="fr-CH"/>
            </w:rPr>
            <w:t>☐</w:t>
          </w:r>
        </w:sdtContent>
      </w:sdt>
      <w:r w:rsidR="0085560D" w:rsidRPr="00AC3EFB">
        <w:rPr>
          <w:lang w:val="fr-CH"/>
        </w:rPr>
        <w:t xml:space="preserve"> </w:t>
      </w:r>
      <w:r w:rsidRPr="00AC3EFB">
        <w:rPr>
          <w:lang w:val="fr-CH"/>
        </w:rPr>
        <w:t>Établissement exploité en propriété</w:t>
      </w:r>
    </w:p>
    <w:p w14:paraId="2415889E" w14:textId="5BE3DFF7" w:rsidR="006B1317" w:rsidRPr="00AC3EFB" w:rsidRDefault="000F4B6A" w:rsidP="006B1317">
      <w:pPr>
        <w:pStyle w:val="berschrift3"/>
        <w:rPr>
          <w:lang w:val="fr-CH"/>
        </w:rPr>
      </w:pPr>
      <w:r w:rsidRPr="00AC3EFB">
        <w:rPr>
          <w:lang w:val="fr-CH"/>
        </w:rPr>
        <w:t>Informations relatives à la facturation</w:t>
      </w:r>
    </w:p>
    <w:p w14:paraId="5FDE3C48" w14:textId="0883A798" w:rsidR="008D19A2" w:rsidRPr="00AC3EFB" w:rsidRDefault="00107C30" w:rsidP="00EA36C5">
      <w:pPr>
        <w:tabs>
          <w:tab w:val="left" w:pos="2552"/>
          <w:tab w:val="right" w:leader="dot" w:pos="4820"/>
          <w:tab w:val="left" w:pos="4962"/>
          <w:tab w:val="right" w:leader="dot" w:pos="9781"/>
        </w:tabs>
        <w:rPr>
          <w:lang w:val="fr-CH"/>
        </w:rPr>
      </w:pPr>
      <w:r w:rsidRPr="00AC3EFB">
        <w:rPr>
          <w:lang w:val="fr-CH"/>
        </w:rPr>
        <w:t xml:space="preserve">Pour le bien de l’environnement, nous envoyons les factures, dans la mesure du possible, </w:t>
      </w:r>
      <w:r w:rsidR="004038D7" w:rsidRPr="00AC3EFB">
        <w:rPr>
          <w:lang w:val="fr-CH"/>
        </w:rPr>
        <w:t xml:space="preserve">par </w:t>
      </w:r>
      <w:proofErr w:type="gramStart"/>
      <w:r w:rsidR="004038D7" w:rsidRPr="00AC3EFB">
        <w:rPr>
          <w:lang w:val="fr-CH"/>
        </w:rPr>
        <w:t>e-mail</w:t>
      </w:r>
      <w:proofErr w:type="gramEnd"/>
      <w:r w:rsidRPr="00AC3EFB">
        <w:rPr>
          <w:lang w:val="fr-CH"/>
        </w:rPr>
        <w:t xml:space="preserve">. Pour ce faire, veuillez nous indiquer l’adresse e-mail à laquelle vous souhaitez recevoir vos </w:t>
      </w:r>
      <w:proofErr w:type="gramStart"/>
      <w:r w:rsidRPr="00AC3EFB">
        <w:rPr>
          <w:lang w:val="fr-CH"/>
        </w:rPr>
        <w:t>factures</w:t>
      </w:r>
      <w:r w:rsidR="00FE4FB0" w:rsidRPr="00AC3EFB">
        <w:rPr>
          <w:lang w:val="fr-CH"/>
        </w:rPr>
        <w:t>:</w:t>
      </w:r>
      <w:proofErr w:type="gramEnd"/>
      <w:r w:rsidR="00FE4FB0" w:rsidRPr="00AC3EFB">
        <w:rPr>
          <w:lang w:val="fr-CH"/>
        </w:rPr>
        <w:t xml:space="preserve"> </w:t>
      </w:r>
      <w:sdt>
        <w:sdtPr>
          <w:rPr>
            <w:lang w:val="fr-CH"/>
          </w:rPr>
          <w:id w:val="-985932844"/>
          <w:placeholder>
            <w:docPart w:val="0F9FA7E5E2B84E44BE2646A6C32B9D05"/>
          </w:placeholder>
        </w:sdtPr>
        <w:sdtEndPr/>
        <w:sdtContent>
          <w:r w:rsidR="008D19A2" w:rsidRPr="00AC3EFB">
            <w:rPr>
              <w:lang w:val="fr-CH"/>
            </w:rPr>
            <w:tab/>
          </w:r>
        </w:sdtContent>
      </w:sdt>
    </w:p>
    <w:p w14:paraId="216EB0C6" w14:textId="17348AD5" w:rsidR="009D7448" w:rsidRPr="00AC3EFB" w:rsidRDefault="00DD47C4" w:rsidP="00EA36C5">
      <w:pPr>
        <w:tabs>
          <w:tab w:val="left" w:pos="2552"/>
          <w:tab w:val="left" w:pos="4962"/>
          <w:tab w:val="right" w:leader="dot" w:pos="9781"/>
        </w:tabs>
        <w:spacing w:before="120"/>
        <w:rPr>
          <w:rFonts w:eastAsia="Wingdings" w:cstheme="minorHAnsi"/>
          <w:lang w:val="fr-CH"/>
        </w:rPr>
      </w:pPr>
      <w:r w:rsidRPr="00AC3EFB">
        <w:rPr>
          <w:lang w:val="fr-CH"/>
        </w:rPr>
        <w:t>Adresse de facturation</w:t>
      </w:r>
      <w:r w:rsidR="00A3024F" w:rsidRPr="00AC3EFB">
        <w:rPr>
          <w:lang w:val="fr-CH"/>
        </w:rPr>
        <w:tab/>
      </w:r>
      <w:sdt>
        <w:sdtPr>
          <w:rPr>
            <w:rFonts w:ascii="Arial" w:eastAsia="Wingdings" w:hAnsi="Arial" w:cs="Arial"/>
            <w:lang w:val="fr-CH"/>
          </w:rPr>
          <w:id w:val="508339198"/>
          <w14:checkbox>
            <w14:checked w14:val="0"/>
            <w14:checkedState w14:val="2612" w14:font="MS Gothic"/>
            <w14:uncheckedState w14:val="2610" w14:font="MS Gothic"/>
          </w14:checkbox>
        </w:sdtPr>
        <w:sdtEndPr/>
        <w:sdtContent>
          <w:r w:rsidR="009D7448" w:rsidRPr="00AC3EFB">
            <w:rPr>
              <w:rFonts w:ascii="MS Gothic" w:eastAsia="MS Gothic" w:hAnsi="MS Gothic" w:cs="Arial"/>
              <w:lang w:val="fr-CH"/>
            </w:rPr>
            <w:t>☐</w:t>
          </w:r>
        </w:sdtContent>
      </w:sdt>
      <w:r w:rsidR="009D7448" w:rsidRPr="00AC3EFB">
        <w:rPr>
          <w:rFonts w:ascii="Arial" w:eastAsia="Wingdings" w:hAnsi="Arial" w:cs="Arial"/>
          <w:lang w:val="fr-CH"/>
        </w:rPr>
        <w:t xml:space="preserve"> </w:t>
      </w:r>
      <w:r w:rsidRPr="00AC3EFB">
        <w:rPr>
          <w:lang w:val="fr-CH"/>
        </w:rPr>
        <w:t xml:space="preserve">Selon no IDE </w:t>
      </w:r>
      <w:r w:rsidRPr="00AC3EFB">
        <w:rPr>
          <w:lang w:val="fr-CH"/>
        </w:rPr>
        <w:tab/>
      </w:r>
      <w:sdt>
        <w:sdtPr>
          <w:rPr>
            <w:rFonts w:eastAsia="Wingdings" w:cstheme="minorHAnsi"/>
            <w:lang w:val="fr-CH"/>
          </w:rPr>
          <w:id w:val="-1841073921"/>
          <w14:checkbox>
            <w14:checked w14:val="0"/>
            <w14:checkedState w14:val="2612" w14:font="MS Gothic"/>
            <w14:uncheckedState w14:val="2610" w14:font="MS Gothic"/>
          </w14:checkbox>
        </w:sdtPr>
        <w:sdtEndPr/>
        <w:sdtContent>
          <w:r w:rsidR="00BD2CA5" w:rsidRPr="00AC3EFB">
            <w:rPr>
              <w:rFonts w:ascii="MS Gothic" w:eastAsia="MS Gothic" w:hAnsi="MS Gothic" w:cstheme="minorHAnsi"/>
              <w:lang w:val="fr-CH"/>
            </w:rPr>
            <w:t>☐</w:t>
          </w:r>
        </w:sdtContent>
      </w:sdt>
      <w:r w:rsidR="009D7448" w:rsidRPr="00AC3EFB">
        <w:rPr>
          <w:rFonts w:eastAsia="Wingdings" w:cstheme="minorHAnsi"/>
          <w:lang w:val="fr-CH"/>
        </w:rPr>
        <w:t xml:space="preserve"> </w:t>
      </w:r>
      <w:r w:rsidRPr="00AC3EFB">
        <w:rPr>
          <w:lang w:val="fr-CH"/>
        </w:rPr>
        <w:t xml:space="preserve">Voir ci-dessus </w:t>
      </w:r>
    </w:p>
    <w:p w14:paraId="7B190687" w14:textId="5E20C547" w:rsidR="00115C50" w:rsidRPr="00AC3EFB" w:rsidRDefault="00D43D6C" w:rsidP="00ED7830">
      <w:pPr>
        <w:pStyle w:val="berschrift3"/>
        <w:rPr>
          <w:lang w:val="fr-CH"/>
        </w:rPr>
      </w:pPr>
      <w:r w:rsidRPr="00AC3EFB">
        <w:rPr>
          <w:lang w:val="fr-CH"/>
        </w:rPr>
        <w:t>Informations concernant la directrice ou le directeur de l’établissement</w:t>
      </w:r>
    </w:p>
    <w:p w14:paraId="17084644" w14:textId="65747B8F" w:rsidR="00714789" w:rsidRPr="00AC3EFB" w:rsidRDefault="005D326E" w:rsidP="005D326E">
      <w:pPr>
        <w:tabs>
          <w:tab w:val="right" w:leader="dot" w:pos="4820"/>
          <w:tab w:val="left" w:pos="4962"/>
          <w:tab w:val="right" w:leader="dot" w:pos="9781"/>
        </w:tabs>
        <w:spacing w:before="120"/>
        <w:rPr>
          <w:lang w:val="fr-CH"/>
        </w:rPr>
      </w:pPr>
      <w:r w:rsidRPr="00AC3EFB">
        <w:rPr>
          <w:lang w:val="fr-CH"/>
        </w:rPr>
        <w:t>Civilité</w:t>
      </w:r>
      <w:r w:rsidR="00C75D4E" w:rsidRPr="00AC3EFB">
        <w:rPr>
          <w:lang w:val="fr-CH"/>
        </w:rPr>
        <w:t xml:space="preserve"> </w:t>
      </w:r>
      <w:sdt>
        <w:sdtPr>
          <w:rPr>
            <w:lang w:val="fr-CH"/>
          </w:rPr>
          <w:id w:val="-1593434"/>
          <w:placeholder>
            <w:docPart w:val="1BC058BF64304FE0BAEF7913A3F1F7B5"/>
          </w:placeholder>
        </w:sdtPr>
        <w:sdtEndPr/>
        <w:sdtContent>
          <w:r w:rsidR="00C75D4E" w:rsidRPr="00AC3EFB">
            <w:rPr>
              <w:lang w:val="fr-CH"/>
            </w:rPr>
            <w:tab/>
          </w:r>
        </w:sdtContent>
      </w:sdt>
      <w:r w:rsidR="00C75D4E" w:rsidRPr="00AC3EFB">
        <w:rPr>
          <w:lang w:val="fr-CH"/>
        </w:rPr>
        <w:tab/>
      </w:r>
      <w:r w:rsidRPr="00AC3EFB">
        <w:rPr>
          <w:lang w:val="fr-CH"/>
        </w:rPr>
        <w:t>Date de naissance</w:t>
      </w:r>
      <w:r w:rsidR="00714789" w:rsidRPr="00AC3EFB">
        <w:rPr>
          <w:lang w:val="fr-CH"/>
        </w:rPr>
        <w:t xml:space="preserve"> </w:t>
      </w:r>
      <w:sdt>
        <w:sdtPr>
          <w:rPr>
            <w:lang w:val="fr-CH"/>
          </w:rPr>
          <w:id w:val="868574319"/>
          <w:placeholder>
            <w:docPart w:val="748F3A4497A447A39899B4AC85DB5134"/>
          </w:placeholder>
        </w:sdtPr>
        <w:sdtEndPr/>
        <w:sdtContent>
          <w:r w:rsidR="00714789" w:rsidRPr="00AC3EFB">
            <w:rPr>
              <w:lang w:val="fr-CH"/>
            </w:rPr>
            <w:tab/>
          </w:r>
        </w:sdtContent>
      </w:sdt>
    </w:p>
    <w:p w14:paraId="1DEBB642" w14:textId="3962E485" w:rsidR="00083A38" w:rsidRPr="00AC3EFB" w:rsidRDefault="005D326E" w:rsidP="00924BEC">
      <w:pPr>
        <w:tabs>
          <w:tab w:val="right" w:leader="dot" w:pos="4820"/>
          <w:tab w:val="left" w:pos="4962"/>
          <w:tab w:val="right" w:leader="dot" w:pos="9781"/>
        </w:tabs>
        <w:spacing w:before="120"/>
        <w:rPr>
          <w:lang w:val="fr-CH"/>
        </w:rPr>
      </w:pPr>
      <w:r w:rsidRPr="00AC3EFB">
        <w:rPr>
          <w:lang w:val="fr-CH"/>
        </w:rPr>
        <w:t>Prénom</w:t>
      </w:r>
      <w:r w:rsidR="00714789" w:rsidRPr="00AC3EFB">
        <w:rPr>
          <w:lang w:val="fr-CH"/>
        </w:rPr>
        <w:t xml:space="preserve"> </w:t>
      </w:r>
      <w:sdt>
        <w:sdtPr>
          <w:rPr>
            <w:lang w:val="fr-CH"/>
          </w:rPr>
          <w:id w:val="1652717314"/>
          <w:placeholder>
            <w:docPart w:val="1B3CC3A8CDDC4877AFCDA48E9D44780A"/>
          </w:placeholder>
        </w:sdtPr>
        <w:sdtEndPr/>
        <w:sdtContent>
          <w:r w:rsidR="00714789" w:rsidRPr="00AC3EFB">
            <w:rPr>
              <w:lang w:val="fr-CH"/>
            </w:rPr>
            <w:tab/>
          </w:r>
        </w:sdtContent>
      </w:sdt>
      <w:r w:rsidR="00FE4FB0" w:rsidRPr="00AC3EFB">
        <w:rPr>
          <w:lang w:val="fr-CH"/>
        </w:rPr>
        <w:tab/>
        <w:t>N</w:t>
      </w:r>
      <w:r w:rsidRPr="00AC3EFB">
        <w:rPr>
          <w:lang w:val="fr-CH"/>
        </w:rPr>
        <w:t xml:space="preserve">om </w:t>
      </w:r>
      <w:sdt>
        <w:sdtPr>
          <w:rPr>
            <w:lang w:val="fr-CH"/>
          </w:rPr>
          <w:id w:val="-646510951"/>
          <w:placeholder>
            <w:docPart w:val="E0691961FA554DF0927FFA1F88B92D59"/>
          </w:placeholder>
        </w:sdtPr>
        <w:sdtEndPr/>
        <w:sdtContent>
          <w:r w:rsidR="00FE4FB0" w:rsidRPr="00AC3EFB">
            <w:rPr>
              <w:lang w:val="fr-CH"/>
            </w:rPr>
            <w:tab/>
          </w:r>
        </w:sdtContent>
      </w:sdt>
    </w:p>
    <w:p w14:paraId="7C68DB04" w14:textId="3DE85943" w:rsidR="00714789" w:rsidRPr="00AC3EFB" w:rsidRDefault="005D326E" w:rsidP="005D326E">
      <w:pPr>
        <w:tabs>
          <w:tab w:val="right" w:leader="dot" w:pos="4820"/>
          <w:tab w:val="left" w:pos="4962"/>
          <w:tab w:val="right" w:leader="dot" w:pos="9781"/>
        </w:tabs>
        <w:spacing w:before="120"/>
        <w:rPr>
          <w:lang w:val="fr-CH"/>
        </w:rPr>
      </w:pPr>
      <w:r w:rsidRPr="00AC3EFB">
        <w:rPr>
          <w:lang w:val="fr-CH"/>
        </w:rPr>
        <w:t>Tél</w:t>
      </w:r>
      <w:r w:rsidR="00715B96" w:rsidRPr="00AC3EFB">
        <w:rPr>
          <w:lang w:val="fr-CH"/>
        </w:rPr>
        <w:t>. pr</w:t>
      </w:r>
      <w:r w:rsidRPr="00AC3EFB">
        <w:rPr>
          <w:lang w:val="fr-CH"/>
        </w:rPr>
        <w:t>ofessionnel direct</w:t>
      </w:r>
      <w:r w:rsidR="00714789" w:rsidRPr="00AC3EFB">
        <w:rPr>
          <w:lang w:val="fr-CH"/>
        </w:rPr>
        <w:t xml:space="preserve"> </w:t>
      </w:r>
      <w:sdt>
        <w:sdtPr>
          <w:rPr>
            <w:lang w:val="fr-CH"/>
          </w:rPr>
          <w:id w:val="2072383986"/>
          <w:placeholder>
            <w:docPart w:val="D7A4E7CC3D35465DBEBDDFDD49C91BD5"/>
          </w:placeholder>
        </w:sdtPr>
        <w:sdtEndPr/>
        <w:sdtContent>
          <w:r w:rsidR="004C3124" w:rsidRPr="00AC3EFB">
            <w:rPr>
              <w:lang w:val="fr-CH"/>
            </w:rPr>
            <w:tab/>
          </w:r>
        </w:sdtContent>
      </w:sdt>
      <w:r w:rsidR="00083A38" w:rsidRPr="00AC3EFB">
        <w:rPr>
          <w:lang w:val="fr-CH"/>
        </w:rPr>
        <w:tab/>
      </w:r>
      <w:r w:rsidRPr="00AC3EFB">
        <w:rPr>
          <w:lang w:val="fr-CH"/>
        </w:rPr>
        <w:t>Tél</w:t>
      </w:r>
      <w:r w:rsidR="00715B96" w:rsidRPr="00AC3EFB">
        <w:rPr>
          <w:lang w:val="fr-CH"/>
        </w:rPr>
        <w:t xml:space="preserve">. </w:t>
      </w:r>
      <w:r w:rsidRPr="00AC3EFB">
        <w:rPr>
          <w:lang w:val="fr-CH"/>
        </w:rPr>
        <w:t xml:space="preserve">mobile professionnel </w:t>
      </w:r>
      <w:sdt>
        <w:sdtPr>
          <w:rPr>
            <w:lang w:val="fr-CH"/>
          </w:rPr>
          <w:id w:val="-1807927584"/>
          <w:placeholder>
            <w:docPart w:val="52F97FF4A29A4BBAB79265B691E74066"/>
          </w:placeholder>
        </w:sdtPr>
        <w:sdtEndPr/>
        <w:sdtContent>
          <w:r w:rsidR="00714789" w:rsidRPr="00AC3EFB">
            <w:rPr>
              <w:lang w:val="fr-CH"/>
            </w:rPr>
            <w:tab/>
          </w:r>
        </w:sdtContent>
      </w:sdt>
    </w:p>
    <w:p w14:paraId="4F838E34" w14:textId="77777777" w:rsidR="00715B96" w:rsidRPr="00AC3EFB" w:rsidRDefault="00715B96" w:rsidP="00715B96">
      <w:pPr>
        <w:tabs>
          <w:tab w:val="right" w:leader="dot" w:pos="9781"/>
        </w:tabs>
        <w:spacing w:before="120"/>
        <w:rPr>
          <w:lang w:val="fr-CH"/>
        </w:rPr>
      </w:pPr>
      <w:r w:rsidRPr="00AC3EFB">
        <w:rPr>
          <w:lang w:val="fr-CH"/>
        </w:rPr>
        <w:t xml:space="preserve">Adresse </w:t>
      </w:r>
      <w:proofErr w:type="gramStart"/>
      <w:r w:rsidRPr="00AC3EFB">
        <w:rPr>
          <w:lang w:val="fr-CH"/>
        </w:rPr>
        <w:t>e-mail</w:t>
      </w:r>
      <w:proofErr w:type="gramEnd"/>
      <w:r w:rsidRPr="00AC3EFB">
        <w:rPr>
          <w:lang w:val="fr-CH"/>
        </w:rPr>
        <w:t xml:space="preserve"> professionnelle personnelle </w:t>
      </w:r>
      <w:sdt>
        <w:sdtPr>
          <w:rPr>
            <w:lang w:val="fr-CH"/>
          </w:rPr>
          <w:id w:val="-181822859"/>
          <w:placeholder>
            <w:docPart w:val="E2A3CA3BF7BE4D0B8CE03776B7389686"/>
          </w:placeholder>
        </w:sdtPr>
        <w:sdtEndPr/>
        <w:sdtContent>
          <w:r w:rsidR="00714789" w:rsidRPr="00AC3EFB">
            <w:rPr>
              <w:lang w:val="fr-CH"/>
            </w:rPr>
            <w:tab/>
          </w:r>
        </w:sdtContent>
      </w:sdt>
      <w:r w:rsidRPr="00AC3EFB">
        <w:rPr>
          <w:lang w:val="fr-CH"/>
        </w:rPr>
        <w:t xml:space="preserve"> </w:t>
      </w:r>
    </w:p>
    <w:p w14:paraId="4BBCF168" w14:textId="62F4FD13" w:rsidR="00076536" w:rsidRPr="00AC3EFB" w:rsidRDefault="00715B96" w:rsidP="00814DAD">
      <w:pPr>
        <w:tabs>
          <w:tab w:val="left" w:pos="4962"/>
          <w:tab w:val="left" w:pos="6804"/>
          <w:tab w:val="left" w:pos="8505"/>
        </w:tabs>
        <w:spacing w:before="120"/>
        <w:rPr>
          <w:lang w:val="fr-CH"/>
        </w:rPr>
      </w:pPr>
      <w:r w:rsidRPr="00AC3EFB">
        <w:rPr>
          <w:lang w:val="fr-CH"/>
        </w:rPr>
        <w:t>Langue souhaitée pour la correspondance</w:t>
      </w:r>
      <w:r w:rsidRPr="00AC3EFB">
        <w:rPr>
          <w:lang w:val="fr-CH"/>
        </w:rPr>
        <w:tab/>
      </w:r>
      <w:sdt>
        <w:sdtPr>
          <w:rPr>
            <w:lang w:val="fr-CH"/>
          </w:rPr>
          <w:id w:val="508036415"/>
          <w14:checkbox>
            <w14:checked w14:val="0"/>
            <w14:checkedState w14:val="2612" w14:font="MS Gothic"/>
            <w14:uncheckedState w14:val="2610" w14:font="MS Gothic"/>
          </w14:checkbox>
        </w:sdtPr>
        <w:sdtEndPr/>
        <w:sdtContent>
          <w:r w:rsidR="004C3124" w:rsidRPr="00AC3EFB">
            <w:rPr>
              <w:rFonts w:ascii="MS Gothic" w:eastAsia="MS Gothic" w:hAnsi="MS Gothic"/>
              <w:lang w:val="fr-CH"/>
            </w:rPr>
            <w:t>☐</w:t>
          </w:r>
        </w:sdtContent>
      </w:sdt>
      <w:r w:rsidR="00EE5B6B" w:rsidRPr="00AC3EFB">
        <w:rPr>
          <w:lang w:val="fr-CH"/>
        </w:rPr>
        <w:t xml:space="preserve"> </w:t>
      </w:r>
      <w:r w:rsidRPr="00AC3EFB">
        <w:rPr>
          <w:lang w:val="fr-CH"/>
        </w:rPr>
        <w:t>allemand</w:t>
      </w:r>
      <w:r w:rsidR="00EE5B6B" w:rsidRPr="00AC3EFB">
        <w:rPr>
          <w:lang w:val="fr-CH"/>
        </w:rPr>
        <w:tab/>
      </w:r>
      <w:sdt>
        <w:sdtPr>
          <w:rPr>
            <w:lang w:val="fr-CH"/>
          </w:rPr>
          <w:id w:val="307909797"/>
          <w14:checkbox>
            <w14:checked w14:val="0"/>
            <w14:checkedState w14:val="2612" w14:font="MS Gothic"/>
            <w14:uncheckedState w14:val="2610" w14:font="MS Gothic"/>
          </w14:checkbox>
        </w:sdtPr>
        <w:sdtEndPr/>
        <w:sdtContent>
          <w:r w:rsidR="00714789" w:rsidRPr="00AC3EFB">
            <w:rPr>
              <w:rFonts w:ascii="MS Gothic" w:eastAsia="MS Gothic" w:hAnsi="MS Gothic"/>
              <w:lang w:val="fr-CH"/>
            </w:rPr>
            <w:t>☐</w:t>
          </w:r>
        </w:sdtContent>
      </w:sdt>
      <w:r w:rsidR="00EE5B6B" w:rsidRPr="00AC3EFB">
        <w:rPr>
          <w:lang w:val="fr-CH"/>
        </w:rPr>
        <w:t xml:space="preserve"> </w:t>
      </w:r>
      <w:r w:rsidRPr="00AC3EFB">
        <w:rPr>
          <w:lang w:val="fr-CH"/>
        </w:rPr>
        <w:t>f</w:t>
      </w:r>
      <w:r w:rsidR="00EE5B6B" w:rsidRPr="00AC3EFB">
        <w:rPr>
          <w:lang w:val="fr-CH"/>
        </w:rPr>
        <w:t>ran</w:t>
      </w:r>
      <w:r w:rsidR="00BD46F9" w:rsidRPr="00AC3EFB">
        <w:rPr>
          <w:lang w:val="fr-CH"/>
        </w:rPr>
        <w:t>çais</w:t>
      </w:r>
      <w:r w:rsidR="00331D3A" w:rsidRPr="00AC3EFB">
        <w:rPr>
          <w:lang w:val="fr-CH"/>
        </w:rPr>
        <w:tab/>
      </w:r>
      <w:sdt>
        <w:sdtPr>
          <w:rPr>
            <w:lang w:val="fr-CH"/>
          </w:rPr>
          <w:id w:val="-1928344971"/>
          <w14:checkbox>
            <w14:checked w14:val="0"/>
            <w14:checkedState w14:val="2612" w14:font="MS Gothic"/>
            <w14:uncheckedState w14:val="2610" w14:font="MS Gothic"/>
          </w14:checkbox>
        </w:sdtPr>
        <w:sdtEndPr/>
        <w:sdtContent>
          <w:r w:rsidR="007B0C31" w:rsidRPr="00AC3EFB">
            <w:rPr>
              <w:rFonts w:ascii="MS Gothic" w:eastAsia="MS Gothic" w:hAnsi="MS Gothic"/>
              <w:lang w:val="fr-CH"/>
            </w:rPr>
            <w:t>☐</w:t>
          </w:r>
        </w:sdtContent>
      </w:sdt>
      <w:r w:rsidR="007B0C31" w:rsidRPr="00AC3EFB">
        <w:rPr>
          <w:lang w:val="fr-CH"/>
        </w:rPr>
        <w:t xml:space="preserve"> </w:t>
      </w:r>
      <w:r w:rsidR="00BD46F9" w:rsidRPr="00AC3EFB">
        <w:rPr>
          <w:lang w:val="fr-CH"/>
        </w:rPr>
        <w:t>italien</w:t>
      </w:r>
    </w:p>
    <w:p w14:paraId="357EAE2B" w14:textId="5DF32A4D" w:rsidR="002F580C" w:rsidRPr="00AC3EFB" w:rsidRDefault="000F307D" w:rsidP="00814DAD">
      <w:pPr>
        <w:pStyle w:val="berschrift3"/>
        <w:tabs>
          <w:tab w:val="left" w:pos="4962"/>
        </w:tabs>
        <w:rPr>
          <w:lang w:val="fr-CH"/>
        </w:rPr>
      </w:pPr>
      <w:r w:rsidRPr="00AC3EFB">
        <w:rPr>
          <w:lang w:val="fr-CH"/>
        </w:rPr>
        <w:t>Catégorie de membres souhaitée</w:t>
      </w:r>
    </w:p>
    <w:p w14:paraId="499550B8" w14:textId="4905E4C7" w:rsidR="00F37A34" w:rsidRPr="00AC3EFB" w:rsidRDefault="006D69CA" w:rsidP="00005FB3">
      <w:pPr>
        <w:tabs>
          <w:tab w:val="left" w:pos="4962"/>
        </w:tabs>
        <w:rPr>
          <w:lang w:val="fr-CH"/>
        </w:rPr>
      </w:pPr>
      <w:sdt>
        <w:sdtPr>
          <w:rPr>
            <w:lang w:val="fr-CH"/>
          </w:rPr>
          <w:id w:val="-115987179"/>
          <w14:checkbox>
            <w14:checked w14:val="0"/>
            <w14:checkedState w14:val="2612" w14:font="MS Gothic"/>
            <w14:uncheckedState w14:val="2610" w14:font="MS Gothic"/>
          </w14:checkbox>
        </w:sdtPr>
        <w:sdtEndPr/>
        <w:sdtContent>
          <w:r w:rsidR="00E43D84" w:rsidRPr="00AC3EFB">
            <w:rPr>
              <w:rFonts w:ascii="MS Gothic" w:eastAsia="MS Gothic" w:hAnsi="MS Gothic"/>
              <w:lang w:val="fr-CH"/>
            </w:rPr>
            <w:t>☐</w:t>
          </w:r>
        </w:sdtContent>
      </w:sdt>
      <w:r w:rsidR="00E43D84" w:rsidRPr="00AC3EFB">
        <w:rPr>
          <w:lang w:val="fr-CH"/>
        </w:rPr>
        <w:t xml:space="preserve"> </w:t>
      </w:r>
      <w:r w:rsidR="0013619A" w:rsidRPr="00AC3EFB">
        <w:rPr>
          <w:lang w:val="fr-CH"/>
        </w:rPr>
        <w:t>Établissement d’hébergement, cat. B</w:t>
      </w:r>
      <w:r w:rsidR="00E43D84" w:rsidRPr="00AC3EFB">
        <w:rPr>
          <w:lang w:val="fr-CH"/>
        </w:rPr>
        <w:tab/>
      </w:r>
      <w:sdt>
        <w:sdtPr>
          <w:rPr>
            <w:lang w:val="fr-CH"/>
          </w:rPr>
          <w:id w:val="644557106"/>
          <w14:checkbox>
            <w14:checked w14:val="0"/>
            <w14:checkedState w14:val="2612" w14:font="MS Gothic"/>
            <w14:uncheckedState w14:val="2610" w14:font="MS Gothic"/>
          </w14:checkbox>
        </w:sdtPr>
        <w:sdtEndPr/>
        <w:sdtContent>
          <w:r w:rsidR="00E43D84" w:rsidRPr="00AC3EFB">
            <w:rPr>
              <w:rFonts w:ascii="MS Gothic" w:eastAsia="MS Gothic" w:hAnsi="MS Gothic"/>
              <w:lang w:val="fr-CH"/>
            </w:rPr>
            <w:t>☐</w:t>
          </w:r>
        </w:sdtContent>
      </w:sdt>
      <w:r w:rsidR="00E43D84" w:rsidRPr="00AC3EFB">
        <w:rPr>
          <w:lang w:val="fr-CH"/>
        </w:rPr>
        <w:t xml:space="preserve"> </w:t>
      </w:r>
      <w:r w:rsidR="0013619A" w:rsidRPr="00AC3EFB">
        <w:rPr>
          <w:lang w:val="fr-CH"/>
        </w:rPr>
        <w:t>Restaurant, cat. R</w:t>
      </w:r>
    </w:p>
    <w:p w14:paraId="6A2CC1A6" w14:textId="7885C02B" w:rsidR="002F580C" w:rsidRPr="00AC3EFB" w:rsidRDefault="006D69CA" w:rsidP="00005FB3">
      <w:pPr>
        <w:tabs>
          <w:tab w:val="left" w:pos="4962"/>
        </w:tabs>
        <w:rPr>
          <w:lang w:val="fr-CH"/>
        </w:rPr>
      </w:pPr>
      <w:sdt>
        <w:sdtPr>
          <w:rPr>
            <w:lang w:val="fr-CH"/>
          </w:rPr>
          <w:id w:val="-1227836072"/>
          <w14:checkbox>
            <w14:checked w14:val="0"/>
            <w14:checkedState w14:val="2612" w14:font="MS Gothic"/>
            <w14:uncheckedState w14:val="2610" w14:font="MS Gothic"/>
          </w14:checkbox>
        </w:sdtPr>
        <w:sdtEndPr/>
        <w:sdtContent>
          <w:r w:rsidR="00E43D84" w:rsidRPr="00AC3EFB">
            <w:rPr>
              <w:rFonts w:ascii="MS Gothic" w:eastAsia="MS Gothic" w:hAnsi="MS Gothic"/>
              <w:lang w:val="fr-CH"/>
            </w:rPr>
            <w:t>☐</w:t>
          </w:r>
        </w:sdtContent>
      </w:sdt>
      <w:r w:rsidR="00E43D84" w:rsidRPr="00AC3EFB">
        <w:rPr>
          <w:lang w:val="fr-CH"/>
        </w:rPr>
        <w:t xml:space="preserve"> </w:t>
      </w:r>
      <w:r w:rsidR="0013619A" w:rsidRPr="00AC3EFB">
        <w:rPr>
          <w:lang w:val="fr-CH"/>
        </w:rPr>
        <w:t>Entreprise, cat. U</w:t>
      </w:r>
      <w:r w:rsidR="00E43D84" w:rsidRPr="00AC3EFB">
        <w:rPr>
          <w:lang w:val="fr-CH"/>
        </w:rPr>
        <w:tab/>
      </w:r>
      <w:sdt>
        <w:sdtPr>
          <w:rPr>
            <w:lang w:val="fr-CH"/>
          </w:rPr>
          <w:id w:val="-1934510469"/>
          <w14:checkbox>
            <w14:checked w14:val="0"/>
            <w14:checkedState w14:val="2612" w14:font="MS Gothic"/>
            <w14:uncheckedState w14:val="2610" w14:font="MS Gothic"/>
          </w14:checkbox>
        </w:sdtPr>
        <w:sdtEndPr/>
        <w:sdtContent>
          <w:r w:rsidR="00E43D84" w:rsidRPr="00AC3EFB">
            <w:rPr>
              <w:rFonts w:ascii="MS Gothic" w:eastAsia="MS Gothic" w:hAnsi="MS Gothic"/>
              <w:lang w:val="fr-CH"/>
            </w:rPr>
            <w:t>☐</w:t>
          </w:r>
        </w:sdtContent>
      </w:sdt>
      <w:r w:rsidR="00E43D84" w:rsidRPr="00AC3EFB">
        <w:rPr>
          <w:lang w:val="fr-CH"/>
        </w:rPr>
        <w:t xml:space="preserve"> </w:t>
      </w:r>
      <w:r w:rsidR="0013619A" w:rsidRPr="00AC3EFB">
        <w:rPr>
          <w:lang w:val="fr-CH"/>
        </w:rPr>
        <w:t>Membre personnel, cat. P</w:t>
      </w:r>
    </w:p>
    <w:p w14:paraId="7656A680" w14:textId="35036580" w:rsidR="00005FB3" w:rsidRPr="00AC3EFB" w:rsidRDefault="0013619A" w:rsidP="00395039">
      <w:pPr>
        <w:spacing w:before="120"/>
        <w:rPr>
          <w:lang w:val="fr-CH"/>
        </w:rPr>
      </w:pPr>
      <w:r w:rsidRPr="00AC3EFB">
        <w:rPr>
          <w:lang w:val="fr-CH"/>
        </w:rPr>
        <w:t xml:space="preserve">L’affiliation corrélée s’applique aux membres de la catégorie B. On entend par affiliation corrélée l’affiliation obligatoire à la fois à </w:t>
      </w:r>
      <w:r w:rsidR="00B21E61" w:rsidRPr="00AC3EFB">
        <w:rPr>
          <w:lang w:val="fr-CH"/>
        </w:rPr>
        <w:t>HotellerieSuisse</w:t>
      </w:r>
      <w:r w:rsidRPr="00AC3EFB">
        <w:rPr>
          <w:lang w:val="fr-CH"/>
        </w:rPr>
        <w:t xml:space="preserve">, à l’association régionale correspondante </w:t>
      </w:r>
      <w:r w:rsidR="004F62AE" w:rsidRPr="00AC3EFB">
        <w:rPr>
          <w:lang w:val="fr-CH"/>
        </w:rPr>
        <w:t xml:space="preserve">et, le cas échéant, </w:t>
      </w:r>
      <w:r w:rsidRPr="00AC3EFB">
        <w:rPr>
          <w:lang w:val="fr-CH"/>
        </w:rPr>
        <w:t>à la section correspondante.</w:t>
      </w:r>
      <w:r w:rsidR="00CD64CA" w:rsidRPr="00AC3EFB">
        <w:rPr>
          <w:lang w:val="fr-CH"/>
        </w:rPr>
        <w:t xml:space="preserve"> L'attribution à l'association régionale et à la section se fait automatiquement.</w:t>
      </w:r>
    </w:p>
    <w:p w14:paraId="2720FE30" w14:textId="28E20532" w:rsidR="002F580C" w:rsidRPr="00AC3EFB" w:rsidRDefault="0008540A" w:rsidP="00005FB3">
      <w:pPr>
        <w:pStyle w:val="berschrift3"/>
        <w:rPr>
          <w:lang w:val="fr-CH"/>
        </w:rPr>
      </w:pPr>
      <w:r w:rsidRPr="00AC3EFB">
        <w:rPr>
          <w:lang w:val="fr-CH"/>
        </w:rPr>
        <w:t>Standard d’aménagement de l’établissement pour les établissements d’hébergement</w:t>
      </w:r>
      <w:r w:rsidR="00D141D2" w:rsidRPr="00AC3EFB">
        <w:rPr>
          <w:lang w:val="fr-CH"/>
        </w:rPr>
        <w:t xml:space="preserve">, </w:t>
      </w:r>
      <w:r w:rsidRPr="00AC3EFB">
        <w:rPr>
          <w:lang w:val="fr-CH"/>
        </w:rPr>
        <w:t>cat. B</w:t>
      </w:r>
    </w:p>
    <w:p w14:paraId="0D935383" w14:textId="13121187" w:rsidR="00EF22A0" w:rsidRPr="00AC3EFB" w:rsidRDefault="006D69CA" w:rsidP="00814DAD">
      <w:pPr>
        <w:tabs>
          <w:tab w:val="left" w:pos="3544"/>
          <w:tab w:val="left" w:pos="6804"/>
        </w:tabs>
        <w:rPr>
          <w:lang w:val="fr-CH"/>
        </w:rPr>
      </w:pPr>
      <w:sdt>
        <w:sdtPr>
          <w:rPr>
            <w:lang w:val="fr-CH"/>
          </w:rPr>
          <w:id w:val="-943003574"/>
          <w14:checkbox>
            <w14:checked w14:val="0"/>
            <w14:checkedState w14:val="2612" w14:font="MS Gothic"/>
            <w14:uncheckedState w14:val="2610" w14:font="MS Gothic"/>
          </w14:checkbox>
        </w:sdtPr>
        <w:sdtEndPr/>
        <w:sdtContent>
          <w:r w:rsidR="00087F1E" w:rsidRPr="00AC3EFB">
            <w:rPr>
              <w:rFonts w:ascii="MS Gothic" w:eastAsia="MS Gothic" w:hAnsi="MS Gothic"/>
              <w:lang w:val="fr-CH"/>
            </w:rPr>
            <w:t>☐</w:t>
          </w:r>
        </w:sdtContent>
      </w:sdt>
      <w:r w:rsidR="00087F1E" w:rsidRPr="00AC3EFB">
        <w:rPr>
          <w:lang w:val="fr-CH"/>
        </w:rPr>
        <w:t xml:space="preserve"> </w:t>
      </w:r>
      <w:r w:rsidR="00A9564B" w:rsidRPr="00AC3EFB">
        <w:rPr>
          <w:lang w:val="fr-CH"/>
        </w:rPr>
        <w:t>Swiss Lodge / Standard simple</w:t>
      </w:r>
      <w:r w:rsidR="00087F1E" w:rsidRPr="00AC3EFB">
        <w:rPr>
          <w:lang w:val="fr-CH"/>
        </w:rPr>
        <w:tab/>
      </w:r>
      <w:sdt>
        <w:sdtPr>
          <w:rPr>
            <w:lang w:val="fr-CH"/>
          </w:rPr>
          <w:id w:val="1425224530"/>
          <w14:checkbox>
            <w14:checked w14:val="0"/>
            <w14:checkedState w14:val="2612" w14:font="MS Gothic"/>
            <w14:uncheckedState w14:val="2610" w14:font="MS Gothic"/>
          </w14:checkbox>
        </w:sdtPr>
        <w:sdtEndPr/>
        <w:sdtContent>
          <w:r w:rsidR="00087F1E" w:rsidRPr="00AC3EFB">
            <w:rPr>
              <w:rFonts w:ascii="MS Gothic" w:eastAsia="MS Gothic" w:hAnsi="MS Gothic"/>
              <w:lang w:val="fr-CH"/>
            </w:rPr>
            <w:t>☐</w:t>
          </w:r>
        </w:sdtContent>
      </w:sdt>
      <w:r w:rsidR="00087F1E" w:rsidRPr="00AC3EFB">
        <w:rPr>
          <w:lang w:val="fr-CH"/>
        </w:rPr>
        <w:t xml:space="preserve"> </w:t>
      </w:r>
      <w:r w:rsidR="00A9564B" w:rsidRPr="00AC3EFB">
        <w:rPr>
          <w:lang w:val="fr-CH"/>
        </w:rPr>
        <w:t>1 étoile / Standard simple</w:t>
      </w:r>
      <w:r w:rsidR="00087F1E" w:rsidRPr="00AC3EFB">
        <w:rPr>
          <w:lang w:val="fr-CH"/>
        </w:rPr>
        <w:tab/>
      </w:r>
      <w:sdt>
        <w:sdtPr>
          <w:rPr>
            <w:lang w:val="fr-CH"/>
          </w:rPr>
          <w:id w:val="444657435"/>
          <w14:checkbox>
            <w14:checked w14:val="0"/>
            <w14:checkedState w14:val="2612" w14:font="MS Gothic"/>
            <w14:uncheckedState w14:val="2610" w14:font="MS Gothic"/>
          </w14:checkbox>
        </w:sdtPr>
        <w:sdtEndPr/>
        <w:sdtContent>
          <w:r w:rsidR="00087F1E" w:rsidRPr="00AC3EFB">
            <w:rPr>
              <w:rFonts w:ascii="MS Gothic" w:eastAsia="MS Gothic" w:hAnsi="MS Gothic"/>
              <w:lang w:val="fr-CH"/>
            </w:rPr>
            <w:t>☐</w:t>
          </w:r>
        </w:sdtContent>
      </w:sdt>
      <w:r w:rsidR="00087F1E" w:rsidRPr="00AC3EFB">
        <w:rPr>
          <w:lang w:val="fr-CH"/>
        </w:rPr>
        <w:t xml:space="preserve"> </w:t>
      </w:r>
      <w:r w:rsidR="00A9564B" w:rsidRPr="00AC3EFB">
        <w:rPr>
          <w:lang w:val="fr-CH"/>
        </w:rPr>
        <w:t>2 étoiles / Standard moyen</w:t>
      </w:r>
    </w:p>
    <w:p w14:paraId="2B9268E9" w14:textId="2AD52CFE" w:rsidR="00087F1E" w:rsidRPr="00AC3EFB" w:rsidRDefault="006D69CA" w:rsidP="00814DAD">
      <w:pPr>
        <w:tabs>
          <w:tab w:val="left" w:pos="3544"/>
          <w:tab w:val="left" w:pos="6804"/>
        </w:tabs>
        <w:rPr>
          <w:lang w:val="fr-CH"/>
        </w:rPr>
      </w:pPr>
      <w:sdt>
        <w:sdtPr>
          <w:rPr>
            <w:lang w:val="fr-CH"/>
          </w:rPr>
          <w:id w:val="714547551"/>
          <w14:checkbox>
            <w14:checked w14:val="0"/>
            <w14:checkedState w14:val="2612" w14:font="MS Gothic"/>
            <w14:uncheckedState w14:val="2610" w14:font="MS Gothic"/>
          </w14:checkbox>
        </w:sdtPr>
        <w:sdtEndPr/>
        <w:sdtContent>
          <w:r w:rsidR="00087F1E" w:rsidRPr="00AC3EFB">
            <w:rPr>
              <w:rFonts w:ascii="MS Gothic" w:eastAsia="MS Gothic" w:hAnsi="MS Gothic"/>
              <w:lang w:val="fr-CH"/>
            </w:rPr>
            <w:t>☐</w:t>
          </w:r>
        </w:sdtContent>
      </w:sdt>
      <w:r w:rsidR="00087F1E" w:rsidRPr="00AC3EFB">
        <w:rPr>
          <w:lang w:val="fr-CH"/>
        </w:rPr>
        <w:t xml:space="preserve"> </w:t>
      </w:r>
      <w:r w:rsidR="00814DAD" w:rsidRPr="00AC3EFB">
        <w:rPr>
          <w:lang w:val="fr-CH"/>
        </w:rPr>
        <w:t>3 étoiles / Standard élevé</w:t>
      </w:r>
      <w:r w:rsidR="00087F1E" w:rsidRPr="00AC3EFB">
        <w:rPr>
          <w:lang w:val="fr-CH"/>
        </w:rPr>
        <w:tab/>
      </w:r>
      <w:sdt>
        <w:sdtPr>
          <w:rPr>
            <w:lang w:val="fr-CH"/>
          </w:rPr>
          <w:id w:val="-1514831131"/>
          <w14:checkbox>
            <w14:checked w14:val="0"/>
            <w14:checkedState w14:val="2612" w14:font="MS Gothic"/>
            <w14:uncheckedState w14:val="2610" w14:font="MS Gothic"/>
          </w14:checkbox>
        </w:sdtPr>
        <w:sdtEndPr/>
        <w:sdtContent>
          <w:r w:rsidR="00EF22A0" w:rsidRPr="00AC3EFB">
            <w:rPr>
              <w:rFonts w:ascii="MS Gothic" w:eastAsia="MS Gothic" w:hAnsi="MS Gothic"/>
              <w:lang w:val="fr-CH"/>
            </w:rPr>
            <w:t>☐</w:t>
          </w:r>
        </w:sdtContent>
      </w:sdt>
      <w:r w:rsidR="00EF22A0" w:rsidRPr="00AC3EFB">
        <w:rPr>
          <w:lang w:val="fr-CH"/>
        </w:rPr>
        <w:t xml:space="preserve"> </w:t>
      </w:r>
      <w:r w:rsidR="00814DAD" w:rsidRPr="00AC3EFB">
        <w:rPr>
          <w:lang w:val="fr-CH"/>
        </w:rPr>
        <w:t>4 étoiles / Standard supérieur</w:t>
      </w:r>
      <w:r w:rsidR="00EF22A0" w:rsidRPr="00AC3EFB">
        <w:rPr>
          <w:lang w:val="fr-CH"/>
        </w:rPr>
        <w:tab/>
      </w:r>
      <w:sdt>
        <w:sdtPr>
          <w:rPr>
            <w:lang w:val="fr-CH"/>
          </w:rPr>
          <w:id w:val="-934442780"/>
          <w14:checkbox>
            <w14:checked w14:val="0"/>
            <w14:checkedState w14:val="2612" w14:font="MS Gothic"/>
            <w14:uncheckedState w14:val="2610" w14:font="MS Gothic"/>
          </w14:checkbox>
        </w:sdtPr>
        <w:sdtEndPr/>
        <w:sdtContent>
          <w:r w:rsidR="00EF22A0" w:rsidRPr="00AC3EFB">
            <w:rPr>
              <w:rFonts w:ascii="MS Gothic" w:eastAsia="MS Gothic" w:hAnsi="MS Gothic"/>
              <w:lang w:val="fr-CH"/>
            </w:rPr>
            <w:t>☐</w:t>
          </w:r>
        </w:sdtContent>
      </w:sdt>
      <w:r w:rsidR="00EF22A0" w:rsidRPr="00AC3EFB">
        <w:rPr>
          <w:lang w:val="fr-CH"/>
        </w:rPr>
        <w:t xml:space="preserve"> </w:t>
      </w:r>
      <w:r w:rsidR="00814DAD" w:rsidRPr="00AC3EFB">
        <w:rPr>
          <w:lang w:val="fr-CH"/>
        </w:rPr>
        <w:t>5 étoiles / Standard d’exception</w:t>
      </w:r>
    </w:p>
    <w:p w14:paraId="022D708D" w14:textId="4A298882" w:rsidR="000406B8" w:rsidRPr="00AC3EFB" w:rsidRDefault="0092746B" w:rsidP="00317E0D">
      <w:pPr>
        <w:pStyle w:val="berschrift3"/>
        <w:rPr>
          <w:lang w:val="fr-CH"/>
        </w:rPr>
      </w:pPr>
      <w:r w:rsidRPr="00AC3EFB">
        <w:rPr>
          <w:lang w:val="fr-CH"/>
        </w:rPr>
        <w:t xml:space="preserve">Assurances sociales / affiliation à l’assurance HOTELA </w:t>
      </w:r>
    </w:p>
    <w:p w14:paraId="7E73BF57" w14:textId="441FCF20" w:rsidR="00462DC7" w:rsidRPr="00AC3EFB" w:rsidRDefault="007C117A" w:rsidP="00462DC7">
      <w:pPr>
        <w:rPr>
          <w:lang w:val="fr-CH"/>
        </w:rPr>
      </w:pPr>
      <w:r w:rsidRPr="00AC3EFB">
        <w:rPr>
          <w:lang w:val="fr-CH"/>
        </w:rPr>
        <w:t xml:space="preserve">Une affiliation à l’assurance HOTELA nécessite une adhésion à HotellerieSuisse. Les membres des catégories B, R et U qui acquièrent des produits d’assurance d’HOTELA bénéficient de rabais sur la cotisation par chambre ou la cotisation fixe. Veuillez nous indiquer auprès de quel assureur vous avez souscrit vos assurances </w:t>
      </w:r>
      <w:proofErr w:type="gramStart"/>
      <w:r w:rsidRPr="00AC3EFB">
        <w:rPr>
          <w:lang w:val="fr-CH"/>
        </w:rPr>
        <w:t>sociales:</w:t>
      </w:r>
      <w:proofErr w:type="gramEnd"/>
    </w:p>
    <w:p w14:paraId="46EC7E02" w14:textId="5FFD2E25" w:rsidR="00A67B52" w:rsidRPr="00AC3EFB" w:rsidRDefault="00D27836" w:rsidP="00D27836">
      <w:pPr>
        <w:tabs>
          <w:tab w:val="right" w:leader="dot" w:pos="4820"/>
          <w:tab w:val="left" w:pos="4962"/>
          <w:tab w:val="right" w:leader="dot" w:pos="9781"/>
        </w:tabs>
        <w:spacing w:before="120"/>
        <w:rPr>
          <w:lang w:val="fr-CH"/>
        </w:rPr>
      </w:pPr>
      <w:r w:rsidRPr="00AC3EFB">
        <w:rPr>
          <w:lang w:val="fr-CH"/>
        </w:rPr>
        <w:t>AVS/AI/APG/AC</w:t>
      </w:r>
      <w:r w:rsidR="00A67B52" w:rsidRPr="00AC3EFB">
        <w:rPr>
          <w:lang w:val="fr-CH"/>
        </w:rPr>
        <w:t xml:space="preserve"> </w:t>
      </w:r>
      <w:sdt>
        <w:sdtPr>
          <w:rPr>
            <w:lang w:val="fr-CH"/>
          </w:rPr>
          <w:id w:val="46815831"/>
          <w:placeholder>
            <w:docPart w:val="13848E72580E48A580DD6D4151316355"/>
          </w:placeholder>
        </w:sdtPr>
        <w:sdtEndPr/>
        <w:sdtContent>
          <w:r w:rsidR="00B842AF" w:rsidRPr="00AC3EFB">
            <w:rPr>
              <w:lang w:val="fr-CH"/>
            </w:rPr>
            <w:tab/>
          </w:r>
        </w:sdtContent>
      </w:sdt>
      <w:r w:rsidR="00A67B52" w:rsidRPr="00AC3EFB">
        <w:rPr>
          <w:lang w:val="fr-CH"/>
        </w:rPr>
        <w:tab/>
      </w:r>
      <w:r w:rsidRPr="00AC3EFB">
        <w:rPr>
          <w:lang w:val="fr-CH"/>
        </w:rPr>
        <w:t>Prévoyance professionnelle LPP</w:t>
      </w:r>
      <w:r w:rsidR="00375E51" w:rsidRPr="00AC3EFB">
        <w:rPr>
          <w:lang w:val="fr-CH"/>
        </w:rPr>
        <w:t xml:space="preserve"> </w:t>
      </w:r>
      <w:sdt>
        <w:sdtPr>
          <w:rPr>
            <w:lang w:val="fr-CH"/>
          </w:rPr>
          <w:id w:val="-1049679332"/>
          <w:placeholder>
            <w:docPart w:val="65E689F96E7544F8B5106E1F34A49939"/>
          </w:placeholder>
        </w:sdtPr>
        <w:sdtEndPr/>
        <w:sdtContent>
          <w:r w:rsidR="00B842AF" w:rsidRPr="00AC3EFB">
            <w:rPr>
              <w:lang w:val="fr-CH"/>
            </w:rPr>
            <w:tab/>
          </w:r>
        </w:sdtContent>
      </w:sdt>
    </w:p>
    <w:p w14:paraId="5128CA7F" w14:textId="11D8FB4B" w:rsidR="00D27836" w:rsidRPr="00AC3EFB" w:rsidRDefault="00D27836" w:rsidP="00A67B52">
      <w:pPr>
        <w:tabs>
          <w:tab w:val="right" w:leader="dot" w:pos="4820"/>
          <w:tab w:val="left" w:pos="4962"/>
          <w:tab w:val="right" w:leader="dot" w:pos="9781"/>
        </w:tabs>
        <w:spacing w:before="120"/>
        <w:rPr>
          <w:lang w:val="fr-CH"/>
        </w:rPr>
      </w:pPr>
      <w:r w:rsidRPr="00AC3EFB">
        <w:rPr>
          <w:lang w:val="fr-CH"/>
        </w:rPr>
        <w:t>Caisse d’allocations familiales CAF</w:t>
      </w:r>
      <w:r w:rsidR="00A67B52" w:rsidRPr="00AC3EFB">
        <w:rPr>
          <w:lang w:val="fr-CH"/>
        </w:rPr>
        <w:t xml:space="preserve"> </w:t>
      </w:r>
      <w:sdt>
        <w:sdtPr>
          <w:rPr>
            <w:lang w:val="fr-CH"/>
          </w:rPr>
          <w:id w:val="684714355"/>
          <w:placeholder>
            <w:docPart w:val="A388E6B577534096A9B69EBF2877B8A6"/>
          </w:placeholder>
        </w:sdtPr>
        <w:sdtEndPr/>
        <w:sdtContent>
          <w:r w:rsidR="00B842AF" w:rsidRPr="00AC3EFB">
            <w:rPr>
              <w:lang w:val="fr-CH"/>
            </w:rPr>
            <w:tab/>
          </w:r>
        </w:sdtContent>
      </w:sdt>
      <w:r w:rsidR="00A67B52" w:rsidRPr="00AC3EFB">
        <w:rPr>
          <w:lang w:val="fr-CH"/>
        </w:rPr>
        <w:tab/>
      </w:r>
      <w:r w:rsidRPr="00AC3EFB">
        <w:rPr>
          <w:lang w:val="fr-CH"/>
        </w:rPr>
        <w:t xml:space="preserve">Assurance-accident LAA </w:t>
      </w:r>
      <w:r w:rsidRPr="00AC3EFB">
        <w:rPr>
          <w:lang w:val="fr-CH"/>
        </w:rPr>
        <w:tab/>
      </w:r>
    </w:p>
    <w:p w14:paraId="4339204F" w14:textId="63518463" w:rsidR="00A67B52" w:rsidRPr="00AC3EFB" w:rsidRDefault="00D27836" w:rsidP="00A67B52">
      <w:pPr>
        <w:tabs>
          <w:tab w:val="right" w:leader="dot" w:pos="4820"/>
          <w:tab w:val="left" w:pos="4962"/>
          <w:tab w:val="right" w:leader="dot" w:pos="9781"/>
        </w:tabs>
        <w:spacing w:before="120"/>
        <w:rPr>
          <w:lang w:val="fr-CH"/>
        </w:rPr>
      </w:pPr>
      <w:r w:rsidRPr="00AC3EFB">
        <w:rPr>
          <w:lang w:val="fr-CH"/>
        </w:rPr>
        <w:t xml:space="preserve">Assurance d’indemnités journalières en cas de maladie LAMal </w:t>
      </w:r>
      <w:sdt>
        <w:sdtPr>
          <w:rPr>
            <w:lang w:val="fr-CH"/>
          </w:rPr>
          <w:id w:val="1540249047"/>
          <w:placeholder>
            <w:docPart w:val="015E220F949E403295EAAFA0CBFB460A"/>
          </w:placeholder>
        </w:sdtPr>
        <w:sdtEndPr/>
        <w:sdtContent>
          <w:r w:rsidR="00B842AF" w:rsidRPr="00AC3EFB">
            <w:rPr>
              <w:lang w:val="fr-CH"/>
            </w:rPr>
            <w:tab/>
          </w:r>
        </w:sdtContent>
      </w:sdt>
    </w:p>
    <w:p w14:paraId="46FC7E9A" w14:textId="00892DFF" w:rsidR="00462DC7" w:rsidRPr="00AC3EFB" w:rsidRDefault="00983AAA" w:rsidP="004F3DEF">
      <w:pPr>
        <w:pStyle w:val="berschrift3"/>
        <w:rPr>
          <w:lang w:val="fr-CH"/>
        </w:rPr>
      </w:pPr>
      <w:r w:rsidRPr="00AC3EFB">
        <w:rPr>
          <w:lang w:val="fr-CH"/>
        </w:rPr>
        <w:lastRenderedPageBreak/>
        <w:t>Remarques</w:t>
      </w:r>
    </w:p>
    <w:p w14:paraId="7060B604" w14:textId="77777777" w:rsidR="005C68B7" w:rsidRPr="00AC3EFB" w:rsidRDefault="005C68B7" w:rsidP="005C68B7">
      <w:pPr>
        <w:pStyle w:val="Aufzhlung1"/>
        <w:rPr>
          <w:lang w:val="fr-CH"/>
        </w:rPr>
      </w:pPr>
      <w:r w:rsidRPr="00AC3EFB">
        <w:rPr>
          <w:lang w:val="fr-CH"/>
        </w:rPr>
        <w:t>La ou le soussigné·e déclare avoir pris connaissance des statuts et règlements approuvés par les organes compétents et, en cas d’admission, de les accepter et respecter.</w:t>
      </w:r>
    </w:p>
    <w:p w14:paraId="4933B1E3" w14:textId="77777777" w:rsidR="005C68B7" w:rsidRPr="00AC3EFB" w:rsidRDefault="005C68B7" w:rsidP="005C68B7">
      <w:pPr>
        <w:pStyle w:val="Aufzhlung1"/>
        <w:rPr>
          <w:lang w:val="fr-CH"/>
        </w:rPr>
      </w:pPr>
      <w:r w:rsidRPr="00AC3EFB">
        <w:rPr>
          <w:lang w:val="fr-CH"/>
        </w:rPr>
        <w:t>Par sa signature, la ou le soussigné·e reconnaît que la présente demande d’admission vaut titre de mainlevée au sens de l’art. 82 LP pour les cotisations annuelles correspondantes et s’engage à verser les cotisations de membre à HotellerieSuisse et à l’association régionale à laquelle elle ou il appartient.</w:t>
      </w:r>
    </w:p>
    <w:p w14:paraId="5F3C23CF" w14:textId="77777777" w:rsidR="005C68B7" w:rsidRPr="00AC3EFB" w:rsidRDefault="005C68B7" w:rsidP="005C68B7">
      <w:pPr>
        <w:pStyle w:val="Aufzhlung1"/>
        <w:rPr>
          <w:lang w:val="fr-CH"/>
        </w:rPr>
      </w:pPr>
      <w:r w:rsidRPr="00AC3EFB">
        <w:rPr>
          <w:lang w:val="fr-CH"/>
        </w:rPr>
        <w:t>La ou le soussigné·e autorise la caisse de compensation AVS compétente à communiquer par écrit à HotellerieSuisse les informations relatives à la masse salariale nécessaires au calcul des cotisations de membre.</w:t>
      </w:r>
    </w:p>
    <w:p w14:paraId="1174656A" w14:textId="6D5425EE" w:rsidR="00DA1FB6" w:rsidRPr="00AC3EFB" w:rsidRDefault="005C68B7" w:rsidP="00D52073">
      <w:pPr>
        <w:pStyle w:val="Aufzhlung1"/>
        <w:rPr>
          <w:lang w:val="fr-CH"/>
        </w:rPr>
      </w:pPr>
      <w:r w:rsidRPr="00AC3EFB">
        <w:rPr>
          <w:lang w:val="fr-CH"/>
        </w:rPr>
        <w:t>Les membres de la catégorie B acceptent que leur établissement figure dans la banque suisse de données hôtelières et dans l’</w:t>
      </w:r>
      <w:hyperlink r:id="rId11" w:history="1">
        <w:r w:rsidRPr="00AC3EFB">
          <w:rPr>
            <w:rStyle w:val="Hyperlink"/>
            <w:lang w:val="fr-CH"/>
          </w:rPr>
          <w:t>annuaire professionnel</w:t>
        </w:r>
      </w:hyperlink>
      <w:r w:rsidRPr="00AC3EFB">
        <w:rPr>
          <w:lang w:val="fr-CH"/>
        </w:rPr>
        <w:t xml:space="preserve"> associé</w:t>
      </w:r>
      <w:r w:rsidR="00115E32" w:rsidRPr="00AC3EFB">
        <w:rPr>
          <w:lang w:val="fr-CH"/>
        </w:rPr>
        <w:t>.</w:t>
      </w:r>
    </w:p>
    <w:p w14:paraId="7803F505" w14:textId="77777777" w:rsidR="00154C5C" w:rsidRPr="00AC3EFB" w:rsidRDefault="00154C5C" w:rsidP="00754327">
      <w:pPr>
        <w:tabs>
          <w:tab w:val="right" w:leader="dot" w:pos="9781"/>
        </w:tabs>
        <w:rPr>
          <w:lang w:val="fr-CH"/>
        </w:rPr>
      </w:pPr>
    </w:p>
    <w:p w14:paraId="1C74B7AC" w14:textId="74361E7D" w:rsidR="00154C5C" w:rsidRPr="00AC3EFB" w:rsidRDefault="005C68B7" w:rsidP="00154C5C">
      <w:pPr>
        <w:tabs>
          <w:tab w:val="right" w:leader="dot" w:pos="4820"/>
          <w:tab w:val="left" w:pos="4962"/>
          <w:tab w:val="right" w:leader="dot" w:pos="9781"/>
        </w:tabs>
        <w:spacing w:before="120"/>
        <w:rPr>
          <w:lang w:val="fr-CH"/>
        </w:rPr>
      </w:pPr>
      <w:r w:rsidRPr="00AC3EFB">
        <w:rPr>
          <w:lang w:val="fr-CH"/>
        </w:rPr>
        <w:t xml:space="preserve">Prénom </w:t>
      </w:r>
      <w:sdt>
        <w:sdtPr>
          <w:rPr>
            <w:lang w:val="fr-CH"/>
          </w:rPr>
          <w:id w:val="-2139953068"/>
          <w:placeholder>
            <w:docPart w:val="12D182EE916C4BFD8C5A58A9BB7A1576"/>
          </w:placeholder>
        </w:sdtPr>
        <w:sdtEndPr/>
        <w:sdtContent>
          <w:r w:rsidR="00154C5C" w:rsidRPr="00AC3EFB">
            <w:rPr>
              <w:lang w:val="fr-CH"/>
            </w:rPr>
            <w:tab/>
          </w:r>
        </w:sdtContent>
      </w:sdt>
      <w:r w:rsidR="00154C5C" w:rsidRPr="00AC3EFB">
        <w:rPr>
          <w:lang w:val="fr-CH"/>
        </w:rPr>
        <w:tab/>
        <w:t>N</w:t>
      </w:r>
      <w:r w:rsidRPr="00AC3EFB">
        <w:rPr>
          <w:lang w:val="fr-CH"/>
        </w:rPr>
        <w:t>om</w:t>
      </w:r>
      <w:r w:rsidR="00154C5C" w:rsidRPr="00AC3EFB">
        <w:rPr>
          <w:lang w:val="fr-CH"/>
        </w:rPr>
        <w:t xml:space="preserve"> </w:t>
      </w:r>
      <w:sdt>
        <w:sdtPr>
          <w:rPr>
            <w:lang w:val="fr-CH"/>
          </w:rPr>
          <w:id w:val="1410813971"/>
          <w:placeholder>
            <w:docPart w:val="38DB6296369A4BDBB33150D57B70B894"/>
          </w:placeholder>
        </w:sdtPr>
        <w:sdtEndPr/>
        <w:sdtContent>
          <w:r w:rsidR="00154C5C" w:rsidRPr="00AC3EFB">
            <w:rPr>
              <w:lang w:val="fr-CH"/>
            </w:rPr>
            <w:tab/>
          </w:r>
        </w:sdtContent>
      </w:sdt>
    </w:p>
    <w:p w14:paraId="13DF813A" w14:textId="77777777" w:rsidR="004F1FAB" w:rsidRPr="00AC3EFB" w:rsidRDefault="004F1FAB" w:rsidP="00754327">
      <w:pPr>
        <w:tabs>
          <w:tab w:val="right" w:leader="dot" w:pos="9781"/>
        </w:tabs>
        <w:rPr>
          <w:lang w:val="fr-CH"/>
        </w:rPr>
      </w:pPr>
    </w:p>
    <w:p w14:paraId="74B5B730" w14:textId="77777777" w:rsidR="002C7F49" w:rsidRPr="00AC3EFB" w:rsidRDefault="002C7F49" w:rsidP="00754327">
      <w:pPr>
        <w:tabs>
          <w:tab w:val="right" w:leader="dot" w:pos="9781"/>
        </w:tabs>
        <w:rPr>
          <w:lang w:val="fr-CH"/>
        </w:rPr>
      </w:pPr>
    </w:p>
    <w:p w14:paraId="30A2D36F" w14:textId="12A9471C" w:rsidR="00754327" w:rsidRPr="00AC3EFB" w:rsidRDefault="005C68B7" w:rsidP="00754327">
      <w:pPr>
        <w:tabs>
          <w:tab w:val="right" w:leader="dot" w:pos="4820"/>
          <w:tab w:val="left" w:pos="4962"/>
          <w:tab w:val="right" w:leader="dot" w:pos="9781"/>
        </w:tabs>
        <w:rPr>
          <w:lang w:val="fr-CH"/>
        </w:rPr>
      </w:pPr>
      <w:r w:rsidRPr="00AC3EFB">
        <w:rPr>
          <w:lang w:val="fr-CH"/>
        </w:rPr>
        <w:t>Lieu, date</w:t>
      </w:r>
      <w:r w:rsidR="00B842AF" w:rsidRPr="00AC3EFB">
        <w:rPr>
          <w:lang w:val="fr-CH"/>
        </w:rPr>
        <w:t xml:space="preserve"> </w:t>
      </w:r>
      <w:sdt>
        <w:sdtPr>
          <w:rPr>
            <w:lang w:val="fr-CH"/>
          </w:rPr>
          <w:id w:val="-715891174"/>
          <w:placeholder>
            <w:docPart w:val="5B0A3312F4324CD595068B3453A8F7D0"/>
          </w:placeholder>
        </w:sdtPr>
        <w:sdtEndPr/>
        <w:sdtContent>
          <w:r w:rsidR="00B842AF" w:rsidRPr="00AC3EFB">
            <w:rPr>
              <w:lang w:val="fr-CH"/>
            </w:rPr>
            <w:tab/>
          </w:r>
        </w:sdtContent>
      </w:sdt>
      <w:r w:rsidR="00754327" w:rsidRPr="00AC3EFB">
        <w:rPr>
          <w:lang w:val="fr-CH"/>
        </w:rPr>
        <w:tab/>
      </w:r>
      <w:r w:rsidRPr="00AC3EFB">
        <w:rPr>
          <w:lang w:val="fr-CH"/>
        </w:rPr>
        <w:t>Signature</w:t>
      </w:r>
      <w:r w:rsidR="00154C5C" w:rsidRPr="00AC3EFB">
        <w:rPr>
          <w:lang w:val="fr-CH"/>
        </w:rPr>
        <w:t xml:space="preserve"> </w:t>
      </w:r>
      <w:r w:rsidR="00754327" w:rsidRPr="00AC3EFB">
        <w:rPr>
          <w:lang w:val="fr-CH"/>
        </w:rPr>
        <w:tab/>
      </w:r>
    </w:p>
    <w:p w14:paraId="6229568C" w14:textId="732825AB" w:rsidR="005551A5" w:rsidRDefault="005551A5" w:rsidP="00277BF3">
      <w:pPr>
        <w:rPr>
          <w:lang w:val="fr-CH"/>
        </w:rPr>
      </w:pPr>
    </w:p>
    <w:p w14:paraId="663A07F5" w14:textId="77777777" w:rsidR="00C1652B" w:rsidRPr="00AC3EFB" w:rsidRDefault="00C1652B" w:rsidP="00277BF3">
      <w:pPr>
        <w:rPr>
          <w:lang w:val="fr-CH"/>
        </w:rPr>
      </w:pPr>
    </w:p>
    <w:p w14:paraId="359EDE5F" w14:textId="2506622C" w:rsidR="00185E41" w:rsidRPr="0000631B" w:rsidRDefault="00F0359B" w:rsidP="00F0359B">
      <w:pPr>
        <w:rPr>
          <w:spacing w:val="-2"/>
          <w:lang w:val="fr-CH"/>
        </w:rPr>
      </w:pPr>
      <w:r w:rsidRPr="00AC3EFB">
        <w:rPr>
          <w:lang w:val="fr-CH"/>
        </w:rPr>
        <w:t xml:space="preserve">Veuillez envoyer le formulaire dûment rempli par voie électronique à l’adresse </w:t>
      </w:r>
      <w:hyperlink r:id="rId12" w:history="1">
        <w:r w:rsidRPr="00AC3EFB">
          <w:rPr>
            <w:rStyle w:val="Hyperlink"/>
            <w:lang w:val="fr-CH"/>
          </w:rPr>
          <w:t>member@hotelleriesuisse.ch</w:t>
        </w:r>
      </w:hyperlink>
      <w:r w:rsidRPr="00AC3EFB">
        <w:rPr>
          <w:lang w:val="fr-CH"/>
        </w:rPr>
        <w:t xml:space="preserve"> ou par </w:t>
      </w:r>
      <w:r w:rsidRPr="0000631B">
        <w:rPr>
          <w:spacing w:val="-2"/>
          <w:lang w:val="fr-CH"/>
        </w:rPr>
        <w:t xml:space="preserve">courrier </w:t>
      </w:r>
      <w:proofErr w:type="gramStart"/>
      <w:r w:rsidRPr="0000631B">
        <w:rPr>
          <w:spacing w:val="-2"/>
          <w:lang w:val="fr-CH"/>
        </w:rPr>
        <w:t>à:</w:t>
      </w:r>
      <w:proofErr w:type="gramEnd"/>
      <w:r w:rsidRPr="0000631B">
        <w:rPr>
          <w:spacing w:val="-2"/>
          <w:lang w:val="fr-CH"/>
        </w:rPr>
        <w:t xml:space="preserve"> Société suisse des hôteliers (SSH) / HotellerieSuisse, Monbijoustrasse 130, Case postale, CH-3001 Berne</w:t>
      </w:r>
    </w:p>
    <w:p w14:paraId="718982D1" w14:textId="7EECD65C" w:rsidR="00185E41" w:rsidRPr="00AC3EFB" w:rsidRDefault="00185E41" w:rsidP="009E4400">
      <w:pPr>
        <w:pBdr>
          <w:bottom w:val="single" w:sz="4" w:space="1" w:color="D9D9D9" w:themeColor="background1" w:themeShade="D9"/>
        </w:pBdr>
        <w:rPr>
          <w:lang w:val="fr-CH"/>
        </w:rPr>
      </w:pPr>
    </w:p>
    <w:p w14:paraId="5EE8891F" w14:textId="19E1544A" w:rsidR="00966B19" w:rsidRPr="00AC3EFB" w:rsidRDefault="00966B19" w:rsidP="00185E41">
      <w:pPr>
        <w:rPr>
          <w:lang w:val="fr-CH"/>
        </w:rPr>
      </w:pPr>
    </w:p>
    <w:p w14:paraId="31784B4A" w14:textId="06F14643" w:rsidR="00E04A17" w:rsidRPr="00AC3EFB" w:rsidRDefault="000A74E2" w:rsidP="00DC1FFB">
      <w:pPr>
        <w:tabs>
          <w:tab w:val="right" w:leader="dot" w:pos="9781"/>
        </w:tabs>
        <w:rPr>
          <w:lang w:val="fr-CH"/>
        </w:rPr>
      </w:pPr>
      <w:r w:rsidRPr="00AC3EFB">
        <w:rPr>
          <w:lang w:val="fr-CH"/>
        </w:rPr>
        <w:t xml:space="preserve">Le présent formulaire de demande se réfère aux </w:t>
      </w:r>
      <w:hyperlink r:id="rId13" w:history="1">
        <w:r w:rsidRPr="00AC3EFB">
          <w:rPr>
            <w:rStyle w:val="Hyperlink"/>
            <w:lang w:val="fr-CH"/>
          </w:rPr>
          <w:t>statuts</w:t>
        </w:r>
      </w:hyperlink>
      <w:r w:rsidRPr="00AC3EFB">
        <w:rPr>
          <w:lang w:val="fr-CH"/>
        </w:rPr>
        <w:t xml:space="preserve"> adoptés par l’Assemblée des délégué·e·s le 25 novembre</w:t>
      </w:r>
      <w:r w:rsidR="00A225FA" w:rsidRPr="00AC3EFB">
        <w:rPr>
          <w:lang w:val="fr-CH"/>
        </w:rPr>
        <w:t xml:space="preserve"> </w:t>
      </w:r>
      <w:r w:rsidRPr="00AC3EFB">
        <w:rPr>
          <w:lang w:val="fr-CH"/>
        </w:rPr>
        <w:t xml:space="preserve">2022 et au </w:t>
      </w:r>
      <w:hyperlink r:id="rId14" w:history="1">
        <w:r w:rsidRPr="00AC3EFB">
          <w:rPr>
            <w:rStyle w:val="Hyperlink"/>
            <w:lang w:val="fr-CH"/>
          </w:rPr>
          <w:t>Règlement régissant les cotisations et les prestations aux membres</w:t>
        </w:r>
      </w:hyperlink>
      <w:r w:rsidRPr="00AC3EFB">
        <w:rPr>
          <w:lang w:val="fr-CH"/>
        </w:rPr>
        <w:t xml:space="preserve"> (RCPM), lesquels sont entrés en vigueur le 1</w:t>
      </w:r>
      <w:r w:rsidRPr="00AC3EFB">
        <w:rPr>
          <w:vertAlign w:val="superscript"/>
          <w:lang w:val="fr-CH"/>
        </w:rPr>
        <w:t>er</w:t>
      </w:r>
      <w:r w:rsidRPr="00AC3EFB">
        <w:rPr>
          <w:lang w:val="fr-CH"/>
        </w:rPr>
        <w:t> janvier 2023. Les futures adaptations des statuts ou du RCPM s’appliquent à tous les membres actifs. Vous trouverez ci-dessous des extraits incluant les principaux articles relatifs à l’affiliation.</w:t>
      </w:r>
    </w:p>
    <w:p w14:paraId="7775549B" w14:textId="77777777" w:rsidR="001F4606" w:rsidRPr="00AC3EFB" w:rsidRDefault="001F4606" w:rsidP="00DC1FFB">
      <w:pPr>
        <w:tabs>
          <w:tab w:val="right" w:leader="dot" w:pos="9781"/>
        </w:tabs>
        <w:rPr>
          <w:lang w:val="fr-CH"/>
        </w:rPr>
      </w:pPr>
    </w:p>
    <w:p w14:paraId="21A3A459" w14:textId="77777777" w:rsidR="00185E41" w:rsidRPr="00AC3EFB" w:rsidRDefault="00185E41" w:rsidP="00DC73EE">
      <w:pPr>
        <w:spacing w:after="240" w:line="276" w:lineRule="auto"/>
        <w:rPr>
          <w:lang w:val="fr-CH"/>
        </w:rPr>
        <w:sectPr w:rsidR="00185E41" w:rsidRPr="00AC3EFB" w:rsidSect="0000631B">
          <w:headerReference w:type="default" r:id="rId15"/>
          <w:footerReference w:type="default" r:id="rId16"/>
          <w:pgSz w:w="11906" w:h="16838"/>
          <w:pgMar w:top="2654" w:right="794" w:bottom="993" w:left="1304" w:header="709" w:footer="595" w:gutter="0"/>
          <w:cols w:space="708"/>
          <w:docGrid w:linePitch="360"/>
        </w:sectPr>
      </w:pPr>
    </w:p>
    <w:p w14:paraId="66B5D8CD" w14:textId="20397FAF" w:rsidR="006A4CD6" w:rsidRPr="00AC3EFB" w:rsidRDefault="005E7503" w:rsidP="00DC73EE">
      <w:pPr>
        <w:pStyle w:val="berschrift2"/>
        <w:keepNext w:val="0"/>
        <w:keepLines w:val="0"/>
        <w:rPr>
          <w:lang w:val="fr-CH"/>
        </w:rPr>
      </w:pPr>
      <w:r w:rsidRPr="00AC3EFB">
        <w:rPr>
          <w:lang w:val="fr-CH"/>
        </w:rPr>
        <w:t xml:space="preserve">Extrait des </w:t>
      </w:r>
      <w:hyperlink r:id="rId17" w:history="1">
        <w:r w:rsidRPr="00AC3EFB">
          <w:rPr>
            <w:rStyle w:val="Hyperlink"/>
            <w:lang w:val="fr-CH"/>
          </w:rPr>
          <w:t>statuts</w:t>
        </w:r>
      </w:hyperlink>
      <w:r w:rsidRPr="00AC3EFB">
        <w:rPr>
          <w:lang w:val="fr-CH"/>
        </w:rPr>
        <w:t xml:space="preserve"> </w:t>
      </w:r>
    </w:p>
    <w:p w14:paraId="5D4F1160" w14:textId="28B8012E" w:rsidR="00CB0174" w:rsidRPr="00AC3EFB" w:rsidRDefault="00CC6AC2" w:rsidP="00CB0174">
      <w:pPr>
        <w:pStyle w:val="berschrift3"/>
        <w:keepLines w:val="0"/>
        <w:tabs>
          <w:tab w:val="left" w:pos="567"/>
        </w:tabs>
        <w:spacing w:before="120"/>
        <w:rPr>
          <w:sz w:val="18"/>
          <w:szCs w:val="22"/>
          <w:lang w:val="fr-CH"/>
        </w:rPr>
      </w:pPr>
      <w:r w:rsidRPr="00AC3EFB">
        <w:rPr>
          <w:sz w:val="18"/>
          <w:szCs w:val="22"/>
          <w:lang w:val="fr-CH"/>
        </w:rPr>
        <w:t xml:space="preserve">10 </w:t>
      </w:r>
      <w:r w:rsidR="00983574" w:rsidRPr="00AC3EFB">
        <w:rPr>
          <w:sz w:val="18"/>
          <w:szCs w:val="22"/>
          <w:lang w:val="fr-CH"/>
        </w:rPr>
        <w:tab/>
      </w:r>
      <w:r w:rsidR="00CB0174" w:rsidRPr="00AC3EFB">
        <w:rPr>
          <w:sz w:val="18"/>
          <w:szCs w:val="22"/>
          <w:lang w:val="fr-CH"/>
        </w:rPr>
        <w:t>Définition des catégories de membres</w:t>
      </w:r>
    </w:p>
    <w:p w14:paraId="6A5E429A" w14:textId="27EDCAFC" w:rsidR="00CC6AC2" w:rsidRPr="00AC3EFB" w:rsidRDefault="00CB0174" w:rsidP="00CB0174">
      <w:pPr>
        <w:tabs>
          <w:tab w:val="right" w:leader="dot" w:pos="9781"/>
        </w:tabs>
        <w:rPr>
          <w:rFonts w:asciiTheme="majorHAnsi" w:hAnsiTheme="majorHAnsi"/>
          <w:sz w:val="15"/>
          <w:szCs w:val="15"/>
          <w:lang w:val="fr-CH"/>
        </w:rPr>
      </w:pPr>
      <w:r w:rsidRPr="00AC3EFB">
        <w:rPr>
          <w:rFonts w:asciiTheme="majorHAnsi" w:hAnsiTheme="majorHAnsi"/>
          <w:sz w:val="15"/>
          <w:szCs w:val="15"/>
          <w:lang w:val="fr-CH"/>
        </w:rPr>
        <w:t>L’affiliation à l’association est en principe limitée aux personnes physiques et morales établies ou domiciliées en Suisse.</w:t>
      </w:r>
    </w:p>
    <w:p w14:paraId="06D38E2E" w14:textId="54B048ED" w:rsidR="004C3EC9" w:rsidRPr="00AC3EFB" w:rsidRDefault="00CC6AC2" w:rsidP="004C3EC9">
      <w:pPr>
        <w:keepNext/>
        <w:tabs>
          <w:tab w:val="left" w:pos="567"/>
        </w:tabs>
        <w:spacing w:before="80"/>
        <w:rPr>
          <w:rFonts w:asciiTheme="majorHAnsi" w:hAnsiTheme="majorHAnsi"/>
          <w:b/>
          <w:bCs/>
          <w:sz w:val="15"/>
          <w:szCs w:val="15"/>
          <w:lang w:val="fr-CH"/>
        </w:rPr>
      </w:pPr>
      <w:r w:rsidRPr="00AC3EFB">
        <w:rPr>
          <w:rFonts w:asciiTheme="majorHAnsi" w:hAnsiTheme="majorHAnsi"/>
          <w:b/>
          <w:bCs/>
          <w:sz w:val="15"/>
          <w:szCs w:val="15"/>
          <w:lang w:val="fr-CH"/>
        </w:rPr>
        <w:t xml:space="preserve">10.2 </w:t>
      </w:r>
      <w:r w:rsidR="00983574" w:rsidRPr="00AC3EFB">
        <w:rPr>
          <w:rFonts w:asciiTheme="majorHAnsi" w:hAnsiTheme="majorHAnsi"/>
          <w:b/>
          <w:bCs/>
          <w:sz w:val="15"/>
          <w:szCs w:val="15"/>
          <w:lang w:val="fr-CH"/>
        </w:rPr>
        <w:tab/>
      </w:r>
      <w:r w:rsidR="004C3EC9" w:rsidRPr="00AC3EFB">
        <w:rPr>
          <w:rFonts w:asciiTheme="majorHAnsi" w:hAnsiTheme="majorHAnsi"/>
          <w:b/>
          <w:bCs/>
          <w:sz w:val="15"/>
          <w:szCs w:val="15"/>
          <w:lang w:val="fr-CH"/>
        </w:rPr>
        <w:t>Établissement d’hébergement, cat.</w:t>
      </w:r>
      <w:r w:rsidR="005A789A" w:rsidRPr="00AC3EFB">
        <w:rPr>
          <w:rFonts w:asciiTheme="majorHAnsi" w:hAnsiTheme="majorHAnsi"/>
          <w:b/>
          <w:bCs/>
          <w:sz w:val="15"/>
          <w:szCs w:val="15"/>
          <w:lang w:val="fr-CH"/>
        </w:rPr>
        <w:t xml:space="preserve"> </w:t>
      </w:r>
      <w:r w:rsidR="004C3EC9" w:rsidRPr="00AC3EFB">
        <w:rPr>
          <w:rFonts w:asciiTheme="majorHAnsi" w:hAnsiTheme="majorHAnsi"/>
          <w:b/>
          <w:bCs/>
          <w:sz w:val="15"/>
          <w:szCs w:val="15"/>
          <w:lang w:val="fr-CH"/>
        </w:rPr>
        <w:t>B</w:t>
      </w:r>
    </w:p>
    <w:p w14:paraId="7E360658" w14:textId="1C7FE4DE" w:rsidR="004C3EC9" w:rsidRPr="00AC3EFB" w:rsidRDefault="004C3EC9" w:rsidP="004C3EC9">
      <w:pPr>
        <w:rPr>
          <w:rFonts w:asciiTheme="majorHAnsi" w:hAnsiTheme="majorHAnsi"/>
          <w:sz w:val="15"/>
          <w:szCs w:val="15"/>
          <w:lang w:val="fr-CH"/>
        </w:rPr>
      </w:pPr>
      <w:r w:rsidRPr="00AC3EFB">
        <w:rPr>
          <w:rFonts w:asciiTheme="majorHAnsi" w:hAnsiTheme="majorHAnsi"/>
          <w:sz w:val="15"/>
          <w:szCs w:val="15"/>
          <w:lang w:val="fr-CH"/>
        </w:rPr>
        <w:t>Sont membres de la catégorie B des personnes morales ou des entreprises individuelles qui offrent un hébergement pour la nuit contre rémunération. Les établissements de la catégorie B ayant leur siège social dans les régions frontalières peuvent exceptionnellement solliciter une affiliation à la SSH et à l’association régionale concernée.</w:t>
      </w:r>
    </w:p>
    <w:p w14:paraId="799E5CE5" w14:textId="0651CC28" w:rsidR="004C3EC9" w:rsidRPr="00AC3EFB" w:rsidRDefault="004C3EC9" w:rsidP="005A789A">
      <w:pPr>
        <w:keepNext/>
        <w:tabs>
          <w:tab w:val="left" w:pos="567"/>
        </w:tabs>
        <w:spacing w:before="80"/>
        <w:rPr>
          <w:rFonts w:asciiTheme="majorHAnsi" w:hAnsiTheme="majorHAnsi"/>
          <w:bCs/>
          <w:sz w:val="15"/>
          <w:szCs w:val="15"/>
          <w:lang w:val="fr-CH"/>
        </w:rPr>
      </w:pPr>
      <w:r w:rsidRPr="00AC3EFB">
        <w:rPr>
          <w:rFonts w:asciiTheme="majorHAnsi" w:hAnsiTheme="majorHAnsi"/>
          <w:bCs/>
          <w:sz w:val="15"/>
          <w:szCs w:val="15"/>
          <w:lang w:val="fr-CH"/>
        </w:rPr>
        <w:t xml:space="preserve">10.2.1 </w:t>
      </w:r>
      <w:r w:rsidR="005A789A" w:rsidRPr="00AC3EFB">
        <w:rPr>
          <w:rFonts w:asciiTheme="majorHAnsi" w:hAnsiTheme="majorHAnsi"/>
          <w:bCs/>
          <w:sz w:val="15"/>
          <w:szCs w:val="15"/>
          <w:lang w:val="fr-CH"/>
        </w:rPr>
        <w:tab/>
      </w:r>
      <w:r w:rsidRPr="00AC3EFB">
        <w:rPr>
          <w:rFonts w:asciiTheme="majorHAnsi" w:hAnsiTheme="majorHAnsi"/>
          <w:bCs/>
          <w:sz w:val="15"/>
          <w:szCs w:val="15"/>
          <w:lang w:val="fr-CH"/>
        </w:rPr>
        <w:t>Hôtel, cat.</w:t>
      </w:r>
      <w:r w:rsidR="005A789A" w:rsidRPr="00AC3EFB">
        <w:rPr>
          <w:rFonts w:asciiTheme="majorHAnsi" w:hAnsiTheme="majorHAnsi"/>
          <w:bCs/>
          <w:sz w:val="15"/>
          <w:szCs w:val="15"/>
          <w:lang w:val="fr-CH"/>
        </w:rPr>
        <w:t xml:space="preserve"> </w:t>
      </w:r>
      <w:r w:rsidRPr="00AC3EFB">
        <w:rPr>
          <w:rFonts w:asciiTheme="majorHAnsi" w:hAnsiTheme="majorHAnsi"/>
          <w:bCs/>
          <w:sz w:val="15"/>
          <w:szCs w:val="15"/>
          <w:lang w:val="fr-CH"/>
        </w:rPr>
        <w:t>BHO</w:t>
      </w:r>
    </w:p>
    <w:p w14:paraId="31CD0145" w14:textId="655262B0" w:rsidR="004C3EC9" w:rsidRPr="00AC3EFB" w:rsidRDefault="004C3EC9" w:rsidP="004C3EC9">
      <w:pPr>
        <w:rPr>
          <w:rFonts w:asciiTheme="majorHAnsi" w:hAnsiTheme="majorHAnsi"/>
          <w:sz w:val="15"/>
          <w:szCs w:val="15"/>
          <w:lang w:val="fr-CH"/>
        </w:rPr>
      </w:pPr>
      <w:r w:rsidRPr="00AC3EFB">
        <w:rPr>
          <w:rFonts w:asciiTheme="majorHAnsi" w:hAnsiTheme="majorHAnsi"/>
          <w:sz w:val="15"/>
          <w:szCs w:val="15"/>
          <w:lang w:val="fr-CH"/>
        </w:rPr>
        <w:t>Sont membres de la catégorie BHO des personnes morales ou entreprises individuelles qui exploitent un hôtel. Un hôtel est un établissement d’hébergement comprenant plusieurs chambres privées, dotées d’un certain équipement et offrant un certain niveau de service, ainsi que des prestations supplémentaires dans les espaces communs. Le degré d’équipement et de service varie en fonction du positionnement de base et des critères de classification.</w:t>
      </w:r>
    </w:p>
    <w:p w14:paraId="20B6951A" w14:textId="4B05B2A7" w:rsidR="004C3EC9" w:rsidRPr="00AC3EFB" w:rsidRDefault="004C3EC9" w:rsidP="005A789A">
      <w:pPr>
        <w:keepNext/>
        <w:tabs>
          <w:tab w:val="left" w:pos="567"/>
        </w:tabs>
        <w:spacing w:before="80"/>
        <w:rPr>
          <w:rFonts w:asciiTheme="majorHAnsi" w:hAnsiTheme="majorHAnsi"/>
          <w:bCs/>
          <w:sz w:val="15"/>
          <w:szCs w:val="15"/>
          <w:lang w:val="fr-CH"/>
        </w:rPr>
      </w:pPr>
      <w:r w:rsidRPr="00AC3EFB">
        <w:rPr>
          <w:rFonts w:asciiTheme="majorHAnsi" w:hAnsiTheme="majorHAnsi"/>
          <w:bCs/>
          <w:sz w:val="15"/>
          <w:szCs w:val="15"/>
          <w:lang w:val="fr-CH"/>
        </w:rPr>
        <w:t xml:space="preserve">10.2.2 </w:t>
      </w:r>
      <w:r w:rsidR="005A789A" w:rsidRPr="00AC3EFB">
        <w:rPr>
          <w:rFonts w:asciiTheme="majorHAnsi" w:hAnsiTheme="majorHAnsi"/>
          <w:bCs/>
          <w:sz w:val="15"/>
          <w:szCs w:val="15"/>
          <w:lang w:val="fr-CH"/>
        </w:rPr>
        <w:tab/>
      </w:r>
      <w:r w:rsidRPr="00AC3EFB">
        <w:rPr>
          <w:rFonts w:asciiTheme="majorHAnsi" w:hAnsiTheme="majorHAnsi"/>
          <w:bCs/>
          <w:sz w:val="15"/>
          <w:szCs w:val="15"/>
          <w:lang w:val="fr-CH"/>
        </w:rPr>
        <w:t>Swiss Lodge, cat.</w:t>
      </w:r>
      <w:r w:rsidR="005A789A" w:rsidRPr="00AC3EFB">
        <w:rPr>
          <w:rFonts w:asciiTheme="majorHAnsi" w:hAnsiTheme="majorHAnsi"/>
          <w:bCs/>
          <w:sz w:val="15"/>
          <w:szCs w:val="15"/>
          <w:lang w:val="fr-CH"/>
        </w:rPr>
        <w:t xml:space="preserve"> </w:t>
      </w:r>
      <w:r w:rsidRPr="00AC3EFB">
        <w:rPr>
          <w:rFonts w:asciiTheme="majorHAnsi" w:hAnsiTheme="majorHAnsi"/>
          <w:bCs/>
          <w:sz w:val="15"/>
          <w:szCs w:val="15"/>
          <w:lang w:val="fr-CH"/>
        </w:rPr>
        <w:t>BSL</w:t>
      </w:r>
    </w:p>
    <w:p w14:paraId="1913EFED" w14:textId="45DF9A08" w:rsidR="004C3EC9" w:rsidRPr="00AC3EFB" w:rsidRDefault="004C3EC9" w:rsidP="004C3EC9">
      <w:pPr>
        <w:rPr>
          <w:rFonts w:asciiTheme="majorHAnsi" w:hAnsiTheme="majorHAnsi"/>
          <w:sz w:val="15"/>
          <w:szCs w:val="15"/>
          <w:lang w:val="fr-CH"/>
        </w:rPr>
      </w:pPr>
      <w:r w:rsidRPr="00AC3EFB">
        <w:rPr>
          <w:rFonts w:asciiTheme="majorHAnsi" w:hAnsiTheme="majorHAnsi"/>
          <w:sz w:val="15"/>
          <w:szCs w:val="15"/>
          <w:lang w:val="fr-CH"/>
        </w:rPr>
        <w:t xml:space="preserve">Sont membres de la catégorie BSL des personnes morales ou des entreprises individuelles exploitant un Swiss Lodge. Un Swiss Lodge est un établissement d’hébergement de type hôtelier comprenant plusieurs chambres privées ou espaces collectifs et qui répond à des exigences moindres en termes d’équipement et de service que les hôtels, mais qui offrent également des prestations complémentaires </w:t>
      </w:r>
      <w:r w:rsidRPr="00AC3EFB">
        <w:rPr>
          <w:rFonts w:asciiTheme="majorHAnsi" w:hAnsiTheme="majorHAnsi"/>
          <w:sz w:val="15"/>
          <w:szCs w:val="15"/>
          <w:lang w:val="fr-CH"/>
        </w:rPr>
        <w:t>dans les espaces communs. Le niveau minimum d’équipement et de service varie en fonction des critères de classification.</w:t>
      </w:r>
    </w:p>
    <w:p w14:paraId="2CE80C99" w14:textId="2E24F4DB" w:rsidR="004C3EC9" w:rsidRPr="00AC3EFB" w:rsidRDefault="004C3EC9" w:rsidP="005A789A">
      <w:pPr>
        <w:keepNext/>
        <w:tabs>
          <w:tab w:val="left" w:pos="567"/>
        </w:tabs>
        <w:spacing w:before="80"/>
        <w:rPr>
          <w:rFonts w:asciiTheme="majorHAnsi" w:hAnsiTheme="majorHAnsi"/>
          <w:bCs/>
          <w:sz w:val="15"/>
          <w:szCs w:val="15"/>
          <w:lang w:val="fr-CH"/>
        </w:rPr>
      </w:pPr>
      <w:r w:rsidRPr="00AC3EFB">
        <w:rPr>
          <w:rFonts w:asciiTheme="majorHAnsi" w:hAnsiTheme="majorHAnsi"/>
          <w:bCs/>
          <w:sz w:val="15"/>
          <w:szCs w:val="15"/>
          <w:lang w:val="fr-CH"/>
        </w:rPr>
        <w:t>10.2.3 Serviced Apartments, cat.</w:t>
      </w:r>
      <w:r w:rsidR="005A789A" w:rsidRPr="00AC3EFB">
        <w:rPr>
          <w:rFonts w:asciiTheme="majorHAnsi" w:hAnsiTheme="majorHAnsi"/>
          <w:bCs/>
          <w:sz w:val="15"/>
          <w:szCs w:val="15"/>
          <w:lang w:val="fr-CH"/>
        </w:rPr>
        <w:t xml:space="preserve"> </w:t>
      </w:r>
      <w:r w:rsidRPr="00AC3EFB">
        <w:rPr>
          <w:rFonts w:asciiTheme="majorHAnsi" w:hAnsiTheme="majorHAnsi"/>
          <w:bCs/>
          <w:sz w:val="15"/>
          <w:szCs w:val="15"/>
          <w:lang w:val="fr-CH"/>
        </w:rPr>
        <w:t>BSA</w:t>
      </w:r>
    </w:p>
    <w:p w14:paraId="1FF0B384" w14:textId="7BF0F66C" w:rsidR="004C3EC9" w:rsidRPr="00AC3EFB" w:rsidRDefault="004C3EC9" w:rsidP="004C3EC9">
      <w:pPr>
        <w:rPr>
          <w:rFonts w:asciiTheme="majorHAnsi" w:hAnsiTheme="majorHAnsi"/>
          <w:sz w:val="15"/>
          <w:szCs w:val="15"/>
          <w:lang w:val="fr-CH"/>
        </w:rPr>
      </w:pPr>
      <w:r w:rsidRPr="00AC3EFB">
        <w:rPr>
          <w:rFonts w:asciiTheme="majorHAnsi" w:hAnsiTheme="majorHAnsi"/>
          <w:sz w:val="15"/>
          <w:szCs w:val="15"/>
          <w:lang w:val="fr-CH"/>
        </w:rPr>
        <w:t>Sont membres de la catégorie BSA des personnes morales ou des entreprises individuelles exploitant des Serviced Apartments. Les Serviced Apartments sont des établissements d’hébergement comprenant plusieurs espaces privés dans un immeuble qui disposent d’un salon, d’une chambre à coucher et d’un coin cuisine séparés avec un certain niveau d’équipement et de service. Ils offrent peu de prestations et de locaux dans les espaces communs. Le degré d’équipement et de service diffère selon le positionnement de base et dépend des critères de classification.</w:t>
      </w:r>
    </w:p>
    <w:p w14:paraId="7AE243E1" w14:textId="0CDEA6C3" w:rsidR="00C35D94" w:rsidRPr="00AC3EFB" w:rsidRDefault="005A789A" w:rsidP="00CB0174">
      <w:pPr>
        <w:keepNext/>
        <w:tabs>
          <w:tab w:val="left" w:pos="567"/>
        </w:tabs>
        <w:spacing w:before="80"/>
        <w:rPr>
          <w:rFonts w:asciiTheme="majorHAnsi" w:hAnsiTheme="majorHAnsi"/>
          <w:b/>
          <w:bCs/>
          <w:sz w:val="15"/>
          <w:szCs w:val="15"/>
          <w:lang w:val="fr-CH"/>
        </w:rPr>
      </w:pPr>
      <w:r w:rsidRPr="00AC3EFB">
        <w:rPr>
          <w:rFonts w:asciiTheme="majorHAnsi" w:hAnsiTheme="majorHAnsi"/>
          <w:b/>
          <w:bCs/>
          <w:sz w:val="15"/>
          <w:szCs w:val="15"/>
          <w:lang w:val="fr-CH"/>
        </w:rPr>
        <w:t>1</w:t>
      </w:r>
      <w:r w:rsidR="00C35D94" w:rsidRPr="00AC3EFB">
        <w:rPr>
          <w:rFonts w:asciiTheme="majorHAnsi" w:hAnsiTheme="majorHAnsi"/>
          <w:b/>
          <w:bCs/>
          <w:sz w:val="15"/>
          <w:szCs w:val="15"/>
          <w:lang w:val="fr-CH"/>
        </w:rPr>
        <w:t xml:space="preserve">0.3 </w:t>
      </w:r>
      <w:r w:rsidRPr="00AC3EFB">
        <w:rPr>
          <w:rFonts w:asciiTheme="majorHAnsi" w:hAnsiTheme="majorHAnsi"/>
          <w:b/>
          <w:bCs/>
          <w:sz w:val="15"/>
          <w:szCs w:val="15"/>
          <w:lang w:val="fr-CH"/>
        </w:rPr>
        <w:tab/>
      </w:r>
      <w:r w:rsidR="00C35D94" w:rsidRPr="00AC3EFB">
        <w:rPr>
          <w:rFonts w:asciiTheme="majorHAnsi" w:hAnsiTheme="majorHAnsi"/>
          <w:b/>
          <w:bCs/>
          <w:sz w:val="15"/>
          <w:szCs w:val="15"/>
          <w:lang w:val="fr-CH"/>
        </w:rPr>
        <w:t>Restaurant, cat.</w:t>
      </w:r>
      <w:r w:rsidRPr="00AC3EFB">
        <w:rPr>
          <w:rFonts w:asciiTheme="majorHAnsi" w:hAnsiTheme="majorHAnsi"/>
          <w:b/>
          <w:bCs/>
          <w:sz w:val="15"/>
          <w:szCs w:val="15"/>
          <w:lang w:val="fr-CH"/>
        </w:rPr>
        <w:t xml:space="preserve"> </w:t>
      </w:r>
      <w:r w:rsidR="00C35D94" w:rsidRPr="00AC3EFB">
        <w:rPr>
          <w:rFonts w:asciiTheme="majorHAnsi" w:hAnsiTheme="majorHAnsi"/>
          <w:b/>
          <w:bCs/>
          <w:sz w:val="15"/>
          <w:szCs w:val="15"/>
          <w:lang w:val="fr-CH"/>
        </w:rPr>
        <w:t>R</w:t>
      </w:r>
    </w:p>
    <w:p w14:paraId="6D7F9029" w14:textId="0813205E" w:rsidR="00C35D94" w:rsidRPr="00AC3EFB" w:rsidRDefault="00C35D94" w:rsidP="00C35D94">
      <w:pPr>
        <w:rPr>
          <w:rFonts w:asciiTheme="majorHAnsi" w:hAnsiTheme="majorHAnsi"/>
          <w:sz w:val="15"/>
          <w:szCs w:val="15"/>
          <w:lang w:val="fr-CH"/>
        </w:rPr>
      </w:pPr>
      <w:r w:rsidRPr="00AC3EFB">
        <w:rPr>
          <w:rFonts w:asciiTheme="majorHAnsi" w:hAnsiTheme="majorHAnsi"/>
          <w:sz w:val="15"/>
          <w:szCs w:val="15"/>
          <w:lang w:val="fr-CH"/>
        </w:rPr>
        <w:t>Les membres de la catégorie R sont des personnes morales ou des entreprises individuelles qui exploitent un restaurant sans hébergement ou proposant cinq chambres au maximum.</w:t>
      </w:r>
    </w:p>
    <w:p w14:paraId="51CA5627" w14:textId="5FF7063F" w:rsidR="00C35D94" w:rsidRPr="00AC3EFB" w:rsidRDefault="00C35D94" w:rsidP="00CB0174">
      <w:pPr>
        <w:keepNext/>
        <w:tabs>
          <w:tab w:val="left" w:pos="567"/>
        </w:tabs>
        <w:spacing w:before="80"/>
        <w:rPr>
          <w:rFonts w:asciiTheme="majorHAnsi" w:hAnsiTheme="majorHAnsi"/>
          <w:b/>
          <w:bCs/>
          <w:sz w:val="15"/>
          <w:szCs w:val="15"/>
          <w:lang w:val="fr-CH"/>
        </w:rPr>
      </w:pPr>
      <w:r w:rsidRPr="00AC3EFB">
        <w:rPr>
          <w:rFonts w:asciiTheme="majorHAnsi" w:hAnsiTheme="majorHAnsi"/>
          <w:b/>
          <w:bCs/>
          <w:sz w:val="15"/>
          <w:szCs w:val="15"/>
          <w:lang w:val="fr-CH"/>
        </w:rPr>
        <w:t xml:space="preserve">10.4 </w:t>
      </w:r>
      <w:r w:rsidR="005A789A" w:rsidRPr="00AC3EFB">
        <w:rPr>
          <w:rFonts w:asciiTheme="majorHAnsi" w:hAnsiTheme="majorHAnsi"/>
          <w:b/>
          <w:bCs/>
          <w:sz w:val="15"/>
          <w:szCs w:val="15"/>
          <w:lang w:val="fr-CH"/>
        </w:rPr>
        <w:tab/>
      </w:r>
      <w:r w:rsidRPr="00AC3EFB">
        <w:rPr>
          <w:rFonts w:asciiTheme="majorHAnsi" w:hAnsiTheme="majorHAnsi"/>
          <w:b/>
          <w:bCs/>
          <w:sz w:val="15"/>
          <w:szCs w:val="15"/>
          <w:lang w:val="fr-CH"/>
        </w:rPr>
        <w:t>Entreprise, cat.</w:t>
      </w:r>
      <w:r w:rsidR="005A789A" w:rsidRPr="00AC3EFB">
        <w:rPr>
          <w:rFonts w:asciiTheme="majorHAnsi" w:hAnsiTheme="majorHAnsi"/>
          <w:b/>
          <w:bCs/>
          <w:sz w:val="15"/>
          <w:szCs w:val="15"/>
          <w:lang w:val="fr-CH"/>
        </w:rPr>
        <w:t xml:space="preserve"> </w:t>
      </w:r>
      <w:r w:rsidRPr="00AC3EFB">
        <w:rPr>
          <w:rFonts w:asciiTheme="majorHAnsi" w:hAnsiTheme="majorHAnsi"/>
          <w:b/>
          <w:bCs/>
          <w:sz w:val="15"/>
          <w:szCs w:val="15"/>
          <w:lang w:val="fr-CH"/>
        </w:rPr>
        <w:t>U</w:t>
      </w:r>
    </w:p>
    <w:p w14:paraId="7951DD66" w14:textId="0CEFA0C3" w:rsidR="00C35D94" w:rsidRPr="00AC3EFB" w:rsidRDefault="00C35D94" w:rsidP="00C35D94">
      <w:pPr>
        <w:rPr>
          <w:rFonts w:asciiTheme="majorHAnsi" w:hAnsiTheme="majorHAnsi"/>
          <w:sz w:val="15"/>
          <w:szCs w:val="15"/>
          <w:lang w:val="fr-CH"/>
        </w:rPr>
      </w:pPr>
      <w:r w:rsidRPr="00AC3EFB">
        <w:rPr>
          <w:rFonts w:asciiTheme="majorHAnsi" w:hAnsiTheme="majorHAnsi"/>
          <w:sz w:val="15"/>
          <w:szCs w:val="15"/>
          <w:lang w:val="fr-CH"/>
        </w:rPr>
        <w:t>Les membres de la catégorie U sont des entreprises et institutions qui ne relèvent pas de la catégorie B ou R.</w:t>
      </w:r>
    </w:p>
    <w:p w14:paraId="54A77D20" w14:textId="740C8453" w:rsidR="00C35D94" w:rsidRPr="00AC3EFB" w:rsidRDefault="00C35D94" w:rsidP="005A789A">
      <w:pPr>
        <w:keepNext/>
        <w:tabs>
          <w:tab w:val="left" w:pos="567"/>
        </w:tabs>
        <w:spacing w:before="80"/>
        <w:rPr>
          <w:rFonts w:asciiTheme="majorHAnsi" w:hAnsiTheme="majorHAnsi"/>
          <w:bCs/>
          <w:sz w:val="15"/>
          <w:szCs w:val="15"/>
          <w:lang w:val="fr-CH"/>
        </w:rPr>
      </w:pPr>
      <w:r w:rsidRPr="00AC3EFB">
        <w:rPr>
          <w:rFonts w:asciiTheme="majorHAnsi" w:hAnsiTheme="majorHAnsi"/>
          <w:bCs/>
          <w:sz w:val="15"/>
          <w:szCs w:val="15"/>
          <w:lang w:val="fr-CH"/>
        </w:rPr>
        <w:t xml:space="preserve">10.4.1 </w:t>
      </w:r>
      <w:r w:rsidR="005A789A" w:rsidRPr="00AC3EFB">
        <w:rPr>
          <w:rFonts w:asciiTheme="majorHAnsi" w:hAnsiTheme="majorHAnsi"/>
          <w:bCs/>
          <w:sz w:val="15"/>
          <w:szCs w:val="15"/>
          <w:lang w:val="fr-CH"/>
        </w:rPr>
        <w:tab/>
      </w:r>
      <w:r w:rsidRPr="00AC3EFB">
        <w:rPr>
          <w:rFonts w:asciiTheme="majorHAnsi" w:hAnsiTheme="majorHAnsi"/>
          <w:bCs/>
          <w:sz w:val="15"/>
          <w:szCs w:val="15"/>
          <w:lang w:val="fr-CH"/>
        </w:rPr>
        <w:t>Catering, cat.</w:t>
      </w:r>
      <w:r w:rsidR="005A789A" w:rsidRPr="00AC3EFB">
        <w:rPr>
          <w:rFonts w:asciiTheme="majorHAnsi" w:hAnsiTheme="majorHAnsi"/>
          <w:bCs/>
          <w:sz w:val="15"/>
          <w:szCs w:val="15"/>
          <w:lang w:val="fr-CH"/>
        </w:rPr>
        <w:t xml:space="preserve"> </w:t>
      </w:r>
      <w:r w:rsidRPr="00AC3EFB">
        <w:rPr>
          <w:rFonts w:asciiTheme="majorHAnsi" w:hAnsiTheme="majorHAnsi"/>
          <w:bCs/>
          <w:sz w:val="15"/>
          <w:szCs w:val="15"/>
          <w:lang w:val="fr-CH"/>
        </w:rPr>
        <w:t>UC</w:t>
      </w:r>
    </w:p>
    <w:p w14:paraId="74115765" w14:textId="33BFA989" w:rsidR="00C35D94" w:rsidRPr="00AC3EFB" w:rsidRDefault="00C35D94" w:rsidP="00C35D94">
      <w:pPr>
        <w:rPr>
          <w:rFonts w:asciiTheme="majorHAnsi" w:hAnsiTheme="majorHAnsi"/>
          <w:sz w:val="15"/>
          <w:szCs w:val="15"/>
          <w:lang w:val="fr-CH"/>
        </w:rPr>
      </w:pPr>
      <w:r w:rsidRPr="00AC3EFB">
        <w:rPr>
          <w:rFonts w:asciiTheme="majorHAnsi" w:hAnsiTheme="majorHAnsi"/>
          <w:sz w:val="15"/>
          <w:szCs w:val="15"/>
          <w:lang w:val="fr-CH"/>
        </w:rPr>
        <w:t>Les membres de la catégorie UC sont des entreprises dont les activités commerciales se situent dans les domaines de la restauration collective et du catering.</w:t>
      </w:r>
    </w:p>
    <w:p w14:paraId="5852B799" w14:textId="2332FD1D" w:rsidR="00C35D94" w:rsidRPr="00AC3EFB" w:rsidRDefault="00C35D94" w:rsidP="005A789A">
      <w:pPr>
        <w:keepNext/>
        <w:tabs>
          <w:tab w:val="left" w:pos="567"/>
        </w:tabs>
        <w:spacing w:before="80"/>
        <w:rPr>
          <w:rFonts w:asciiTheme="majorHAnsi" w:hAnsiTheme="majorHAnsi"/>
          <w:bCs/>
          <w:sz w:val="15"/>
          <w:szCs w:val="15"/>
          <w:lang w:val="fr-CH"/>
        </w:rPr>
      </w:pPr>
      <w:r w:rsidRPr="00AC3EFB">
        <w:rPr>
          <w:rFonts w:asciiTheme="majorHAnsi" w:hAnsiTheme="majorHAnsi"/>
          <w:bCs/>
          <w:sz w:val="15"/>
          <w:szCs w:val="15"/>
          <w:lang w:val="fr-CH"/>
        </w:rPr>
        <w:t xml:space="preserve">10.4.2 </w:t>
      </w:r>
      <w:r w:rsidR="005A789A" w:rsidRPr="00AC3EFB">
        <w:rPr>
          <w:rFonts w:asciiTheme="majorHAnsi" w:hAnsiTheme="majorHAnsi"/>
          <w:bCs/>
          <w:sz w:val="15"/>
          <w:szCs w:val="15"/>
          <w:lang w:val="fr-CH"/>
        </w:rPr>
        <w:tab/>
      </w:r>
      <w:r w:rsidRPr="00AC3EFB">
        <w:rPr>
          <w:rFonts w:asciiTheme="majorHAnsi" w:hAnsiTheme="majorHAnsi"/>
          <w:bCs/>
          <w:sz w:val="15"/>
          <w:szCs w:val="15"/>
          <w:lang w:val="fr-CH"/>
        </w:rPr>
        <w:t>Entreprise touristique, cat.</w:t>
      </w:r>
      <w:r w:rsidR="005A789A" w:rsidRPr="00AC3EFB">
        <w:rPr>
          <w:rFonts w:asciiTheme="majorHAnsi" w:hAnsiTheme="majorHAnsi"/>
          <w:bCs/>
          <w:sz w:val="15"/>
          <w:szCs w:val="15"/>
          <w:lang w:val="fr-CH"/>
        </w:rPr>
        <w:t xml:space="preserve"> </w:t>
      </w:r>
      <w:r w:rsidRPr="00AC3EFB">
        <w:rPr>
          <w:rFonts w:asciiTheme="majorHAnsi" w:hAnsiTheme="majorHAnsi"/>
          <w:bCs/>
          <w:sz w:val="15"/>
          <w:szCs w:val="15"/>
          <w:lang w:val="fr-CH"/>
        </w:rPr>
        <w:t>UT</w:t>
      </w:r>
    </w:p>
    <w:p w14:paraId="0289EE9D" w14:textId="77777777" w:rsidR="00C775F1" w:rsidRDefault="00C35D94" w:rsidP="00C35D94">
      <w:pPr>
        <w:rPr>
          <w:rFonts w:asciiTheme="majorHAnsi" w:hAnsiTheme="majorHAnsi"/>
          <w:sz w:val="15"/>
          <w:szCs w:val="15"/>
          <w:lang w:val="fr-CH"/>
        </w:rPr>
      </w:pPr>
      <w:r w:rsidRPr="00AC3EFB">
        <w:rPr>
          <w:rFonts w:asciiTheme="majorHAnsi" w:hAnsiTheme="majorHAnsi"/>
          <w:sz w:val="15"/>
          <w:szCs w:val="15"/>
          <w:lang w:val="fr-CH"/>
        </w:rPr>
        <w:t xml:space="preserve">Les membres de la catégorie UT sont des entreprises dont l’activité </w:t>
      </w:r>
    </w:p>
    <w:p w14:paraId="4D20F215" w14:textId="2B4B4B06" w:rsidR="00C35D94" w:rsidRPr="00AC3EFB" w:rsidRDefault="00C35D94" w:rsidP="00C35D94">
      <w:pPr>
        <w:rPr>
          <w:rFonts w:asciiTheme="majorHAnsi" w:hAnsiTheme="majorHAnsi"/>
          <w:sz w:val="15"/>
          <w:szCs w:val="15"/>
          <w:lang w:val="fr-CH"/>
        </w:rPr>
      </w:pPr>
      <w:proofErr w:type="gramStart"/>
      <w:r w:rsidRPr="00AC3EFB">
        <w:rPr>
          <w:rFonts w:asciiTheme="majorHAnsi" w:hAnsiTheme="majorHAnsi"/>
          <w:sz w:val="15"/>
          <w:szCs w:val="15"/>
          <w:lang w:val="fr-CH"/>
        </w:rPr>
        <w:lastRenderedPageBreak/>
        <w:t>se</w:t>
      </w:r>
      <w:proofErr w:type="gramEnd"/>
      <w:r w:rsidRPr="00AC3EFB">
        <w:rPr>
          <w:rFonts w:asciiTheme="majorHAnsi" w:hAnsiTheme="majorHAnsi"/>
          <w:sz w:val="15"/>
          <w:szCs w:val="15"/>
          <w:lang w:val="fr-CH"/>
        </w:rPr>
        <w:t xml:space="preserve"> situe dans les domaines de l’hébergement et/ou de la restauration et/ou qui exploitent des installations touristiques.</w:t>
      </w:r>
    </w:p>
    <w:p w14:paraId="03F3DE9B" w14:textId="218D5698" w:rsidR="00C35D94" w:rsidRPr="00AC3EFB" w:rsidRDefault="00C35D94" w:rsidP="005A789A">
      <w:pPr>
        <w:keepNext/>
        <w:tabs>
          <w:tab w:val="left" w:pos="567"/>
        </w:tabs>
        <w:spacing w:before="80"/>
        <w:rPr>
          <w:rFonts w:asciiTheme="majorHAnsi" w:hAnsiTheme="majorHAnsi"/>
          <w:bCs/>
          <w:sz w:val="15"/>
          <w:szCs w:val="15"/>
          <w:lang w:val="fr-CH"/>
        </w:rPr>
      </w:pPr>
      <w:r w:rsidRPr="00AC3EFB">
        <w:rPr>
          <w:rFonts w:asciiTheme="majorHAnsi" w:hAnsiTheme="majorHAnsi"/>
          <w:bCs/>
          <w:sz w:val="15"/>
          <w:szCs w:val="15"/>
          <w:lang w:val="fr-CH"/>
        </w:rPr>
        <w:t xml:space="preserve">10.4.3 </w:t>
      </w:r>
      <w:r w:rsidR="005A789A" w:rsidRPr="00AC3EFB">
        <w:rPr>
          <w:rFonts w:asciiTheme="majorHAnsi" w:hAnsiTheme="majorHAnsi"/>
          <w:bCs/>
          <w:sz w:val="15"/>
          <w:szCs w:val="15"/>
          <w:lang w:val="fr-CH"/>
        </w:rPr>
        <w:tab/>
      </w:r>
      <w:r w:rsidRPr="00AC3EFB">
        <w:rPr>
          <w:rFonts w:asciiTheme="majorHAnsi" w:hAnsiTheme="majorHAnsi"/>
          <w:bCs/>
          <w:sz w:val="15"/>
          <w:szCs w:val="15"/>
          <w:lang w:val="fr-CH"/>
        </w:rPr>
        <w:t>Autre entreprise, cat.UA</w:t>
      </w:r>
    </w:p>
    <w:p w14:paraId="165A79F3" w14:textId="6D7A948B" w:rsidR="00C35D94" w:rsidRPr="00AC3EFB" w:rsidRDefault="00C35D94" w:rsidP="00C35D94">
      <w:pPr>
        <w:rPr>
          <w:rFonts w:asciiTheme="majorHAnsi" w:hAnsiTheme="majorHAnsi"/>
          <w:sz w:val="15"/>
          <w:szCs w:val="15"/>
          <w:lang w:val="fr-CH"/>
        </w:rPr>
      </w:pPr>
      <w:r w:rsidRPr="00AC3EFB">
        <w:rPr>
          <w:rFonts w:asciiTheme="majorHAnsi" w:hAnsiTheme="majorHAnsi"/>
          <w:sz w:val="15"/>
          <w:szCs w:val="15"/>
          <w:lang w:val="fr-CH"/>
        </w:rPr>
        <w:t>Les membres de la catégorie UA sont toutes les entreprises qui ne relèvent pas des catégories B, R, UC ou UT.</w:t>
      </w:r>
    </w:p>
    <w:p w14:paraId="28051D8B" w14:textId="57C01293" w:rsidR="00C35D94" w:rsidRPr="00AC3EFB" w:rsidRDefault="00C35D94" w:rsidP="00CB0174">
      <w:pPr>
        <w:keepNext/>
        <w:tabs>
          <w:tab w:val="left" w:pos="567"/>
        </w:tabs>
        <w:spacing w:before="80"/>
        <w:rPr>
          <w:rFonts w:asciiTheme="majorHAnsi" w:hAnsiTheme="majorHAnsi"/>
          <w:b/>
          <w:bCs/>
          <w:sz w:val="15"/>
          <w:szCs w:val="15"/>
          <w:lang w:val="fr-CH"/>
        </w:rPr>
      </w:pPr>
      <w:r w:rsidRPr="00AC3EFB">
        <w:rPr>
          <w:rFonts w:asciiTheme="majorHAnsi" w:hAnsiTheme="majorHAnsi"/>
          <w:b/>
          <w:bCs/>
          <w:sz w:val="15"/>
          <w:szCs w:val="15"/>
          <w:lang w:val="fr-CH"/>
        </w:rPr>
        <w:t xml:space="preserve">10.5 </w:t>
      </w:r>
      <w:r w:rsidR="005A789A" w:rsidRPr="00AC3EFB">
        <w:rPr>
          <w:rFonts w:asciiTheme="majorHAnsi" w:hAnsiTheme="majorHAnsi"/>
          <w:b/>
          <w:bCs/>
          <w:sz w:val="15"/>
          <w:szCs w:val="15"/>
          <w:lang w:val="fr-CH"/>
        </w:rPr>
        <w:tab/>
      </w:r>
      <w:r w:rsidRPr="00AC3EFB">
        <w:rPr>
          <w:rFonts w:asciiTheme="majorHAnsi" w:hAnsiTheme="majorHAnsi"/>
          <w:b/>
          <w:bCs/>
          <w:sz w:val="15"/>
          <w:szCs w:val="15"/>
          <w:lang w:val="fr-CH"/>
        </w:rPr>
        <w:t>Membre personnel, cat.</w:t>
      </w:r>
      <w:r w:rsidR="005A789A" w:rsidRPr="00AC3EFB">
        <w:rPr>
          <w:rFonts w:asciiTheme="majorHAnsi" w:hAnsiTheme="majorHAnsi"/>
          <w:b/>
          <w:bCs/>
          <w:sz w:val="15"/>
          <w:szCs w:val="15"/>
          <w:lang w:val="fr-CH"/>
        </w:rPr>
        <w:t xml:space="preserve"> </w:t>
      </w:r>
      <w:r w:rsidRPr="00AC3EFB">
        <w:rPr>
          <w:rFonts w:asciiTheme="majorHAnsi" w:hAnsiTheme="majorHAnsi"/>
          <w:b/>
          <w:bCs/>
          <w:sz w:val="15"/>
          <w:szCs w:val="15"/>
          <w:lang w:val="fr-CH"/>
        </w:rPr>
        <w:t>P</w:t>
      </w:r>
    </w:p>
    <w:p w14:paraId="4B4353AA" w14:textId="5080549C" w:rsidR="00C35D94" w:rsidRPr="00AC3EFB" w:rsidRDefault="00C35D94" w:rsidP="00C35D94">
      <w:pPr>
        <w:rPr>
          <w:rFonts w:asciiTheme="majorHAnsi" w:hAnsiTheme="majorHAnsi"/>
          <w:sz w:val="15"/>
          <w:szCs w:val="15"/>
          <w:lang w:val="fr-CH"/>
        </w:rPr>
      </w:pPr>
      <w:r w:rsidRPr="00AC3EFB">
        <w:rPr>
          <w:rFonts w:asciiTheme="majorHAnsi" w:hAnsiTheme="majorHAnsi"/>
          <w:sz w:val="15"/>
          <w:szCs w:val="15"/>
          <w:lang w:val="fr-CH"/>
        </w:rPr>
        <w:t>Font partie de cette catégorie les personnes physiques établies en Suisse ou à l’étranger.</w:t>
      </w:r>
    </w:p>
    <w:p w14:paraId="70ED7E91" w14:textId="779FCE44" w:rsidR="00C35D94" w:rsidRPr="00AC3EFB" w:rsidRDefault="00C35D94" w:rsidP="005A789A">
      <w:pPr>
        <w:keepNext/>
        <w:tabs>
          <w:tab w:val="left" w:pos="567"/>
        </w:tabs>
        <w:spacing w:before="80"/>
        <w:rPr>
          <w:rFonts w:asciiTheme="majorHAnsi" w:hAnsiTheme="majorHAnsi"/>
          <w:bCs/>
          <w:sz w:val="15"/>
          <w:szCs w:val="15"/>
          <w:lang w:val="fr-CH"/>
        </w:rPr>
      </w:pPr>
      <w:r w:rsidRPr="00AC3EFB">
        <w:rPr>
          <w:rFonts w:asciiTheme="majorHAnsi" w:hAnsiTheme="majorHAnsi"/>
          <w:bCs/>
          <w:sz w:val="15"/>
          <w:szCs w:val="15"/>
          <w:lang w:val="fr-CH"/>
        </w:rPr>
        <w:t xml:space="preserve">10.5.1 </w:t>
      </w:r>
      <w:r w:rsidR="005A789A" w:rsidRPr="00AC3EFB">
        <w:rPr>
          <w:rFonts w:asciiTheme="majorHAnsi" w:hAnsiTheme="majorHAnsi"/>
          <w:bCs/>
          <w:sz w:val="15"/>
          <w:szCs w:val="15"/>
          <w:lang w:val="fr-CH"/>
        </w:rPr>
        <w:tab/>
      </w:r>
      <w:r w:rsidRPr="00AC3EFB">
        <w:rPr>
          <w:rFonts w:asciiTheme="majorHAnsi" w:hAnsiTheme="majorHAnsi"/>
          <w:bCs/>
          <w:sz w:val="15"/>
          <w:szCs w:val="15"/>
          <w:lang w:val="fr-CH"/>
        </w:rPr>
        <w:t>Membre personnel, cat.</w:t>
      </w:r>
      <w:r w:rsidR="005A789A" w:rsidRPr="00AC3EFB">
        <w:rPr>
          <w:rFonts w:asciiTheme="majorHAnsi" w:hAnsiTheme="majorHAnsi"/>
          <w:bCs/>
          <w:sz w:val="15"/>
          <w:szCs w:val="15"/>
          <w:lang w:val="fr-CH"/>
        </w:rPr>
        <w:t xml:space="preserve"> </w:t>
      </w:r>
      <w:r w:rsidRPr="00AC3EFB">
        <w:rPr>
          <w:rFonts w:asciiTheme="majorHAnsi" w:hAnsiTheme="majorHAnsi"/>
          <w:bCs/>
          <w:sz w:val="15"/>
          <w:szCs w:val="15"/>
          <w:lang w:val="fr-CH"/>
        </w:rPr>
        <w:t>PM</w:t>
      </w:r>
    </w:p>
    <w:p w14:paraId="621D6A66" w14:textId="48B9016F" w:rsidR="00C35D94" w:rsidRPr="00AC3EFB" w:rsidRDefault="00C35D94" w:rsidP="00C35D94">
      <w:pPr>
        <w:rPr>
          <w:rFonts w:asciiTheme="majorHAnsi" w:hAnsiTheme="majorHAnsi"/>
          <w:sz w:val="15"/>
          <w:szCs w:val="15"/>
          <w:lang w:val="fr-CH"/>
        </w:rPr>
      </w:pPr>
      <w:r w:rsidRPr="00AC3EFB">
        <w:rPr>
          <w:rFonts w:asciiTheme="majorHAnsi" w:hAnsiTheme="majorHAnsi"/>
          <w:sz w:val="15"/>
          <w:szCs w:val="15"/>
          <w:lang w:val="fr-CH"/>
        </w:rPr>
        <w:t>Sont considérées comme membres personnels les personnes physiques qui ne relèvent pas de la catégorie JM ou EM.</w:t>
      </w:r>
    </w:p>
    <w:p w14:paraId="1D87B049" w14:textId="7C78ED8A" w:rsidR="00C35D94" w:rsidRPr="00AC3EFB" w:rsidRDefault="00C35D94" w:rsidP="005A789A">
      <w:pPr>
        <w:keepNext/>
        <w:tabs>
          <w:tab w:val="left" w:pos="567"/>
        </w:tabs>
        <w:spacing w:before="80"/>
        <w:rPr>
          <w:rFonts w:asciiTheme="majorHAnsi" w:hAnsiTheme="majorHAnsi"/>
          <w:bCs/>
          <w:sz w:val="15"/>
          <w:szCs w:val="15"/>
          <w:lang w:val="fr-CH"/>
        </w:rPr>
      </w:pPr>
      <w:r w:rsidRPr="00AC3EFB">
        <w:rPr>
          <w:rFonts w:asciiTheme="majorHAnsi" w:hAnsiTheme="majorHAnsi"/>
          <w:bCs/>
          <w:sz w:val="15"/>
          <w:szCs w:val="15"/>
          <w:lang w:val="fr-CH"/>
        </w:rPr>
        <w:t xml:space="preserve">10.5.2 </w:t>
      </w:r>
      <w:r w:rsidR="005A789A" w:rsidRPr="00AC3EFB">
        <w:rPr>
          <w:rFonts w:asciiTheme="majorHAnsi" w:hAnsiTheme="majorHAnsi"/>
          <w:bCs/>
          <w:sz w:val="15"/>
          <w:szCs w:val="15"/>
          <w:lang w:val="fr-CH"/>
        </w:rPr>
        <w:tab/>
      </w:r>
      <w:r w:rsidRPr="00AC3EFB">
        <w:rPr>
          <w:rFonts w:asciiTheme="majorHAnsi" w:hAnsiTheme="majorHAnsi"/>
          <w:bCs/>
          <w:sz w:val="15"/>
          <w:szCs w:val="15"/>
          <w:lang w:val="fr-CH"/>
        </w:rPr>
        <w:t>Membre junior, cat. JM</w:t>
      </w:r>
    </w:p>
    <w:p w14:paraId="7CB4FAF7" w14:textId="7B5234BF" w:rsidR="00C35D94" w:rsidRPr="00AC3EFB" w:rsidRDefault="00C35D94" w:rsidP="00C35D94">
      <w:pPr>
        <w:rPr>
          <w:rFonts w:asciiTheme="majorHAnsi" w:hAnsiTheme="majorHAnsi"/>
          <w:sz w:val="15"/>
          <w:szCs w:val="15"/>
          <w:lang w:val="fr-CH"/>
        </w:rPr>
      </w:pPr>
      <w:r w:rsidRPr="00AC3EFB">
        <w:rPr>
          <w:rFonts w:asciiTheme="majorHAnsi" w:hAnsiTheme="majorHAnsi"/>
          <w:sz w:val="15"/>
          <w:szCs w:val="15"/>
          <w:lang w:val="fr-CH"/>
        </w:rPr>
        <w:t xml:space="preserve">Les membres juniors sont des personnes physiques, âgées de 30 ans révolus au plus, diplômées d’une école hôtelière suisse (ES/HES) ou titulaires d’une formation professionnelle reconnue par la Confédération (CFC/AFP) dans l’hôtellerie, la restauration ou le tourisme. </w:t>
      </w:r>
    </w:p>
    <w:p w14:paraId="41AC245D" w14:textId="4E8798F1" w:rsidR="00C35D94" w:rsidRPr="00AC3EFB" w:rsidRDefault="00C35D94" w:rsidP="00C35D94">
      <w:pPr>
        <w:rPr>
          <w:rFonts w:asciiTheme="majorHAnsi" w:hAnsiTheme="majorHAnsi"/>
          <w:sz w:val="15"/>
          <w:szCs w:val="15"/>
          <w:lang w:val="fr-CH"/>
        </w:rPr>
      </w:pPr>
      <w:r w:rsidRPr="00AC3EFB">
        <w:rPr>
          <w:rFonts w:asciiTheme="majorHAnsi" w:hAnsiTheme="majorHAnsi"/>
          <w:sz w:val="15"/>
          <w:szCs w:val="15"/>
          <w:lang w:val="fr-CH"/>
        </w:rPr>
        <w:t>Après 30 ans révolus, les membres de la catégorie JM sont automatiquement transférés dans la catégorie PM et la cotisation de membre est adaptée en conséquence, pour autant que le membre ne résilie pas son adhésion en bonne et due forme.</w:t>
      </w:r>
    </w:p>
    <w:p w14:paraId="4B313A00" w14:textId="3454D567" w:rsidR="00334ACC" w:rsidRPr="00AC3EFB" w:rsidRDefault="003C2D58" w:rsidP="00877A38">
      <w:pPr>
        <w:pStyle w:val="berschrift3"/>
        <w:keepLines w:val="0"/>
        <w:tabs>
          <w:tab w:val="left" w:pos="567"/>
        </w:tabs>
        <w:spacing w:before="120"/>
        <w:rPr>
          <w:sz w:val="18"/>
          <w:szCs w:val="22"/>
          <w:lang w:val="fr-CH"/>
        </w:rPr>
      </w:pPr>
      <w:r w:rsidRPr="00AC3EFB">
        <w:rPr>
          <w:sz w:val="18"/>
          <w:szCs w:val="22"/>
          <w:lang w:val="fr-CH"/>
        </w:rPr>
        <w:t xml:space="preserve">13 </w:t>
      </w:r>
      <w:r w:rsidR="00983574" w:rsidRPr="00AC3EFB">
        <w:rPr>
          <w:sz w:val="18"/>
          <w:szCs w:val="22"/>
          <w:lang w:val="fr-CH"/>
        </w:rPr>
        <w:tab/>
      </w:r>
      <w:r w:rsidR="00334ACC" w:rsidRPr="00AC3EFB">
        <w:rPr>
          <w:sz w:val="18"/>
          <w:szCs w:val="22"/>
          <w:lang w:val="fr-CH"/>
        </w:rPr>
        <w:t>Classification et assurance qualité</w:t>
      </w:r>
    </w:p>
    <w:p w14:paraId="210770C8" w14:textId="357E5B15" w:rsidR="00766F3D" w:rsidRDefault="00334ACC" w:rsidP="00334ACC">
      <w:pPr>
        <w:tabs>
          <w:tab w:val="right" w:leader="dot" w:pos="9781"/>
        </w:tabs>
        <w:rPr>
          <w:sz w:val="15"/>
          <w:szCs w:val="15"/>
          <w:lang w:val="fr-CH"/>
        </w:rPr>
      </w:pPr>
      <w:r w:rsidRPr="00AC3EFB">
        <w:rPr>
          <w:sz w:val="15"/>
          <w:szCs w:val="15"/>
          <w:lang w:val="fr-CH"/>
        </w:rPr>
        <w:t>Les membres de la catégorie B ont l’obligation de se soumettre à un contrôle de la qualité (audit de classification) et peuvent prétendre à la classification. Il est parti du principe que les membres font usage de leur droit à la classification. La non-utilisation de ce droit doit faire l’objet d’une demande écrite auprès de la SSH.</w:t>
      </w:r>
      <w:r w:rsidR="00766F3D">
        <w:rPr>
          <w:sz w:val="15"/>
          <w:szCs w:val="15"/>
          <w:lang w:val="fr-CH"/>
        </w:rPr>
        <w:t xml:space="preserve"> </w:t>
      </w:r>
    </w:p>
    <w:p w14:paraId="40B74B07" w14:textId="12A00C60" w:rsidR="00334ACC" w:rsidRPr="00AC3EFB" w:rsidRDefault="00334ACC" w:rsidP="00334ACC">
      <w:pPr>
        <w:tabs>
          <w:tab w:val="right" w:leader="dot" w:pos="9781"/>
        </w:tabs>
        <w:rPr>
          <w:sz w:val="15"/>
          <w:szCs w:val="15"/>
          <w:lang w:val="fr-CH"/>
        </w:rPr>
      </w:pPr>
      <w:r w:rsidRPr="00AC3EFB">
        <w:rPr>
          <w:sz w:val="15"/>
          <w:szCs w:val="15"/>
          <w:lang w:val="fr-CH"/>
        </w:rPr>
        <w:t>Il n’y a aucune obligation de publication. Si un membre renonce à une classification, il renonce globalement à toute publication. Les membres sont tenus de respecter les directives de publication. Les détails sont précisés dans le Règlement sur la classification des hôtels en Suisse et l’utilisation des marques de garantie y afférentes.</w:t>
      </w:r>
    </w:p>
    <w:p w14:paraId="52C6236F" w14:textId="6F0D0061" w:rsidR="00334ACC" w:rsidRPr="00AC3EFB" w:rsidRDefault="00334ACC" w:rsidP="00877A38">
      <w:pPr>
        <w:pStyle w:val="berschrift3"/>
        <w:keepLines w:val="0"/>
        <w:tabs>
          <w:tab w:val="left" w:pos="567"/>
        </w:tabs>
        <w:spacing w:before="120"/>
        <w:rPr>
          <w:sz w:val="18"/>
          <w:szCs w:val="22"/>
          <w:lang w:val="fr-CH"/>
        </w:rPr>
      </w:pPr>
      <w:r w:rsidRPr="00AC3EFB">
        <w:rPr>
          <w:sz w:val="18"/>
          <w:szCs w:val="22"/>
          <w:lang w:val="fr-CH"/>
        </w:rPr>
        <w:t xml:space="preserve">14 </w:t>
      </w:r>
      <w:r w:rsidR="00877A38" w:rsidRPr="00AC3EFB">
        <w:rPr>
          <w:sz w:val="18"/>
          <w:szCs w:val="22"/>
          <w:lang w:val="fr-CH"/>
        </w:rPr>
        <w:tab/>
      </w:r>
      <w:r w:rsidRPr="00AC3EFB">
        <w:rPr>
          <w:sz w:val="18"/>
          <w:szCs w:val="22"/>
          <w:lang w:val="fr-CH"/>
        </w:rPr>
        <w:t>Affiliation corrélée</w:t>
      </w:r>
    </w:p>
    <w:p w14:paraId="26F7B4CD" w14:textId="25CB9E9A" w:rsidR="00334ACC" w:rsidRPr="00AC3EFB" w:rsidRDefault="00334ACC" w:rsidP="00334ACC">
      <w:pPr>
        <w:tabs>
          <w:tab w:val="right" w:leader="dot" w:pos="9781"/>
        </w:tabs>
        <w:rPr>
          <w:sz w:val="15"/>
          <w:szCs w:val="15"/>
          <w:lang w:val="fr-CH"/>
        </w:rPr>
      </w:pPr>
      <w:r w:rsidRPr="00AC3EFB">
        <w:rPr>
          <w:sz w:val="15"/>
          <w:szCs w:val="15"/>
          <w:lang w:val="fr-CH"/>
        </w:rPr>
        <w:t>L’affiliation corrélée s’applique aux membres de la catégorie B. On entend par affiliation corrélée l’affiliation obligatoire à la fois à la SSH, à l’association régionale correspondante et – dans la mesure où les statuts de l’association régionale le prévoient – à la section correspondante.</w:t>
      </w:r>
      <w:r w:rsidR="00877A38" w:rsidRPr="00AC3EFB">
        <w:rPr>
          <w:sz w:val="15"/>
          <w:szCs w:val="15"/>
          <w:lang w:val="fr-CH"/>
        </w:rPr>
        <w:t xml:space="preserve"> </w:t>
      </w:r>
      <w:r w:rsidRPr="00AC3EFB">
        <w:rPr>
          <w:sz w:val="15"/>
          <w:szCs w:val="15"/>
          <w:lang w:val="fr-CH"/>
        </w:rPr>
        <w:t>S’il n’existe pas d’association régionale membre de la SSH pour une zone géographique donnée, les membres de la catégorie B peuvent s’affilier uniquement à la SSH.</w:t>
      </w:r>
    </w:p>
    <w:p w14:paraId="560A982F" w14:textId="0FF5D327" w:rsidR="00013F48" w:rsidRPr="00AC3EFB" w:rsidRDefault="00013F48" w:rsidP="00013F48">
      <w:pPr>
        <w:pStyle w:val="berschrift3"/>
        <w:keepLines w:val="0"/>
        <w:tabs>
          <w:tab w:val="left" w:pos="567"/>
        </w:tabs>
        <w:spacing w:before="120"/>
        <w:rPr>
          <w:sz w:val="18"/>
          <w:szCs w:val="22"/>
          <w:lang w:val="fr-CH"/>
        </w:rPr>
      </w:pPr>
      <w:r w:rsidRPr="00AC3EFB">
        <w:rPr>
          <w:sz w:val="18"/>
          <w:szCs w:val="22"/>
          <w:lang w:val="fr-CH"/>
        </w:rPr>
        <w:t xml:space="preserve">15 </w:t>
      </w:r>
      <w:r w:rsidRPr="00AC3EFB">
        <w:rPr>
          <w:sz w:val="18"/>
          <w:szCs w:val="22"/>
          <w:lang w:val="fr-CH"/>
        </w:rPr>
        <w:tab/>
        <w:t>Acquisition du statut de membre</w:t>
      </w:r>
    </w:p>
    <w:p w14:paraId="6F7D34E3" w14:textId="1825DDEB" w:rsidR="00013F48" w:rsidRPr="00AC3EFB" w:rsidRDefault="00013F48" w:rsidP="00013F48">
      <w:pPr>
        <w:keepNext/>
        <w:tabs>
          <w:tab w:val="left" w:pos="567"/>
        </w:tabs>
        <w:spacing w:before="80"/>
        <w:rPr>
          <w:rFonts w:asciiTheme="majorHAnsi" w:hAnsiTheme="majorHAnsi"/>
          <w:b/>
          <w:bCs/>
          <w:sz w:val="15"/>
          <w:szCs w:val="15"/>
          <w:lang w:val="fr-CH"/>
        </w:rPr>
      </w:pPr>
      <w:r w:rsidRPr="00AC3EFB">
        <w:rPr>
          <w:rFonts w:asciiTheme="majorHAnsi" w:hAnsiTheme="majorHAnsi"/>
          <w:b/>
          <w:bCs/>
          <w:sz w:val="15"/>
          <w:szCs w:val="15"/>
          <w:lang w:val="fr-CH"/>
        </w:rPr>
        <w:t xml:space="preserve">15.1 </w:t>
      </w:r>
      <w:r w:rsidRPr="00AC3EFB">
        <w:rPr>
          <w:rFonts w:asciiTheme="majorHAnsi" w:hAnsiTheme="majorHAnsi"/>
          <w:b/>
          <w:bCs/>
          <w:sz w:val="15"/>
          <w:szCs w:val="15"/>
          <w:lang w:val="fr-CH"/>
        </w:rPr>
        <w:tab/>
        <w:t>Principe</w:t>
      </w:r>
    </w:p>
    <w:p w14:paraId="559C0851" w14:textId="2BC77974" w:rsidR="00D43356" w:rsidRPr="00AC3EFB" w:rsidRDefault="00013F48" w:rsidP="00013F48">
      <w:pPr>
        <w:tabs>
          <w:tab w:val="right" w:leader="dot" w:pos="9781"/>
        </w:tabs>
        <w:rPr>
          <w:sz w:val="15"/>
          <w:szCs w:val="15"/>
          <w:lang w:val="fr-CH"/>
        </w:rPr>
      </w:pPr>
      <w:r w:rsidRPr="00AC3EFB">
        <w:rPr>
          <w:sz w:val="15"/>
          <w:szCs w:val="15"/>
          <w:lang w:val="fr-CH"/>
        </w:rPr>
        <w:t>Le Comité exécutif décide de l’admission de nouveaux membres. Les membres de la catégorie B sont admis après concertation avec l’association régionale correspondante. Le Comité exécutif décide de la catégorie à laquelle appartient un candidat.</w:t>
      </w:r>
    </w:p>
    <w:p w14:paraId="58ABD1ED" w14:textId="24A3C1DE" w:rsidR="00187C61" w:rsidRPr="00AC3EFB" w:rsidRDefault="00013F48" w:rsidP="00013F48">
      <w:pPr>
        <w:pStyle w:val="berschrift3"/>
        <w:keepLines w:val="0"/>
        <w:tabs>
          <w:tab w:val="left" w:pos="567"/>
        </w:tabs>
        <w:spacing w:before="120"/>
        <w:rPr>
          <w:sz w:val="18"/>
          <w:szCs w:val="22"/>
          <w:lang w:val="fr-CH"/>
        </w:rPr>
      </w:pPr>
      <w:r w:rsidRPr="00AC3EFB">
        <w:rPr>
          <w:sz w:val="18"/>
          <w:szCs w:val="22"/>
          <w:lang w:val="fr-CH"/>
        </w:rPr>
        <w:t>17</w:t>
      </w:r>
      <w:r w:rsidRPr="00AC3EFB">
        <w:rPr>
          <w:sz w:val="18"/>
          <w:szCs w:val="22"/>
          <w:lang w:val="fr-CH"/>
        </w:rPr>
        <w:tab/>
      </w:r>
      <w:r w:rsidR="00187C61" w:rsidRPr="00AC3EFB">
        <w:rPr>
          <w:sz w:val="18"/>
          <w:szCs w:val="22"/>
          <w:lang w:val="fr-CH"/>
        </w:rPr>
        <w:t xml:space="preserve">Cotisations de membres </w:t>
      </w:r>
    </w:p>
    <w:p w14:paraId="2A0BE2AD" w14:textId="6890B9C9" w:rsidR="00187C61" w:rsidRPr="00AC3EFB" w:rsidRDefault="00187C61" w:rsidP="00187C61">
      <w:pPr>
        <w:tabs>
          <w:tab w:val="right" w:leader="dot" w:pos="9781"/>
        </w:tabs>
        <w:rPr>
          <w:sz w:val="15"/>
          <w:szCs w:val="15"/>
          <w:lang w:val="fr-CH"/>
        </w:rPr>
      </w:pPr>
      <w:r w:rsidRPr="00AC3EFB">
        <w:rPr>
          <w:sz w:val="15"/>
          <w:szCs w:val="15"/>
          <w:lang w:val="fr-CH"/>
        </w:rPr>
        <w:t xml:space="preserve">Tous les membres sont des membres individuels et, à l’exception des associations régionales et des membres d’honneur, ils s’acquittent d’une cotisation individuelle. La cotisation se compose de plusieurs </w:t>
      </w:r>
      <w:r w:rsidRPr="00AC3EFB">
        <w:rPr>
          <w:sz w:val="15"/>
          <w:szCs w:val="15"/>
          <w:lang w:val="fr-CH"/>
        </w:rPr>
        <w:t>éléments fixes et/ou variables et de rabais (selon la catégorie de membre). Il n’est pas perçu de droit d’entrée. Les particularités relatives aux cotisations de membres et aux prestations de service de la SSH sont régies par le RCPM.</w:t>
      </w:r>
      <w:r w:rsidR="00766F3D">
        <w:rPr>
          <w:sz w:val="15"/>
          <w:szCs w:val="15"/>
          <w:lang w:val="fr-CH"/>
        </w:rPr>
        <w:t xml:space="preserve"> </w:t>
      </w:r>
      <w:r w:rsidRPr="00AC3EFB">
        <w:rPr>
          <w:sz w:val="15"/>
          <w:szCs w:val="15"/>
          <w:lang w:val="fr-CH"/>
        </w:rPr>
        <w:t>Pour autant que les statuts le prévoient, les associations régionales ont le droit de percevoir de leurs membres ou sections des contributions supplémentaires.</w:t>
      </w:r>
    </w:p>
    <w:p w14:paraId="3CCDC4CD" w14:textId="0F9627D5" w:rsidR="00187C61" w:rsidRPr="00AC3EFB" w:rsidRDefault="00187C61" w:rsidP="00187C61">
      <w:pPr>
        <w:tabs>
          <w:tab w:val="right" w:leader="dot" w:pos="9781"/>
        </w:tabs>
        <w:rPr>
          <w:sz w:val="15"/>
          <w:szCs w:val="15"/>
          <w:lang w:val="fr-CH"/>
        </w:rPr>
      </w:pPr>
      <w:r w:rsidRPr="00AC3EFB">
        <w:rPr>
          <w:sz w:val="15"/>
          <w:szCs w:val="15"/>
          <w:lang w:val="fr-CH"/>
        </w:rPr>
        <w:t>Le siège administratif de la SSH a le droit de se procurer directement auprès des caisses de compensation compétentes les masses salariales nécessaires au calcul des cotisations de membres. HOTELA et les autres caisses de compensation AVS compétentes sont autorisées à communiquer par écrit à la SSH les masses salariales des membres qui leur sont affiliés.</w:t>
      </w:r>
      <w:r w:rsidR="00766F3D">
        <w:rPr>
          <w:sz w:val="15"/>
          <w:szCs w:val="15"/>
          <w:lang w:val="fr-CH"/>
        </w:rPr>
        <w:t xml:space="preserve"> </w:t>
      </w:r>
      <w:r w:rsidRPr="00AC3EFB">
        <w:rPr>
          <w:sz w:val="15"/>
          <w:szCs w:val="15"/>
          <w:lang w:val="fr-CH"/>
        </w:rPr>
        <w:t>Si le calcul de la cotisation (niveau association régionale ou section) est basé sur les nuitées annuelles, la SSH est autorisée à demander directement à l’Office fédéral de la statistique le total des nuitées sur une base annuelle.</w:t>
      </w:r>
    </w:p>
    <w:p w14:paraId="6938DDEC" w14:textId="77777777" w:rsidR="00B427E6" w:rsidRPr="00AC3EFB" w:rsidRDefault="00B427E6" w:rsidP="009E4400">
      <w:pPr>
        <w:pBdr>
          <w:bottom w:val="single" w:sz="4" w:space="1" w:color="D9D9D9" w:themeColor="background1" w:themeShade="D9"/>
        </w:pBdr>
        <w:tabs>
          <w:tab w:val="right" w:leader="dot" w:pos="9781"/>
        </w:tabs>
        <w:rPr>
          <w:sz w:val="15"/>
          <w:szCs w:val="15"/>
          <w:lang w:val="fr-CH"/>
        </w:rPr>
      </w:pPr>
    </w:p>
    <w:p w14:paraId="2B9FD238" w14:textId="77777777" w:rsidR="00224033" w:rsidRPr="00AC3EFB" w:rsidRDefault="00224033" w:rsidP="00DC73EE">
      <w:pPr>
        <w:pStyle w:val="berschrift2"/>
        <w:rPr>
          <w:rStyle w:val="Hyperlink"/>
          <w:lang w:val="fr-CH"/>
        </w:rPr>
      </w:pPr>
      <w:r w:rsidRPr="00AC3EFB">
        <w:rPr>
          <w:lang w:val="fr-CH"/>
        </w:rPr>
        <w:t xml:space="preserve">Extrait du </w:t>
      </w:r>
      <w:hyperlink r:id="rId18" w:history="1">
        <w:r w:rsidRPr="00AC3EFB">
          <w:rPr>
            <w:rStyle w:val="Hyperlink"/>
            <w:lang w:val="fr-CH"/>
          </w:rPr>
          <w:t>Règlement régissant les cotisations et les prestations aux membres</w:t>
        </w:r>
      </w:hyperlink>
    </w:p>
    <w:p w14:paraId="5298C41E" w14:textId="7265C841" w:rsidR="008F0570" w:rsidRPr="00AC3EFB" w:rsidRDefault="008F0570" w:rsidP="00983574">
      <w:pPr>
        <w:pStyle w:val="berschrift3"/>
        <w:keepLines w:val="0"/>
        <w:tabs>
          <w:tab w:val="left" w:pos="567"/>
        </w:tabs>
        <w:spacing w:before="120"/>
        <w:rPr>
          <w:sz w:val="18"/>
          <w:szCs w:val="22"/>
          <w:lang w:val="fr-CH"/>
        </w:rPr>
      </w:pPr>
      <w:r w:rsidRPr="00AC3EFB">
        <w:rPr>
          <w:sz w:val="18"/>
          <w:szCs w:val="22"/>
          <w:lang w:val="fr-CH"/>
        </w:rPr>
        <w:t xml:space="preserve">1 </w:t>
      </w:r>
      <w:r w:rsidR="00983574" w:rsidRPr="00AC3EFB">
        <w:rPr>
          <w:sz w:val="18"/>
          <w:szCs w:val="22"/>
          <w:lang w:val="fr-CH"/>
        </w:rPr>
        <w:tab/>
      </w:r>
      <w:r w:rsidR="001C4243" w:rsidRPr="00AC3EFB">
        <w:rPr>
          <w:sz w:val="18"/>
          <w:szCs w:val="22"/>
          <w:lang w:val="fr-CH"/>
        </w:rPr>
        <w:t>Cotisation fixe et cotisation par chambre</w:t>
      </w:r>
    </w:p>
    <w:p w14:paraId="63DD3DD3" w14:textId="325BA07B" w:rsidR="001C4243" w:rsidRPr="00AC3EFB" w:rsidRDefault="00FC0045" w:rsidP="00D80EC9">
      <w:pPr>
        <w:keepNext/>
        <w:tabs>
          <w:tab w:val="left" w:pos="567"/>
        </w:tabs>
        <w:spacing w:before="80"/>
        <w:rPr>
          <w:rFonts w:asciiTheme="majorHAnsi" w:hAnsiTheme="majorHAnsi"/>
          <w:b/>
          <w:bCs/>
          <w:sz w:val="15"/>
          <w:szCs w:val="15"/>
          <w:lang w:val="fr-CH"/>
        </w:rPr>
      </w:pPr>
      <w:r w:rsidRPr="00AC3EFB">
        <w:rPr>
          <w:rFonts w:asciiTheme="majorHAnsi" w:hAnsiTheme="majorHAnsi"/>
          <w:b/>
          <w:bCs/>
          <w:sz w:val="15"/>
          <w:szCs w:val="15"/>
          <w:lang w:val="fr-CH"/>
        </w:rPr>
        <w:t>1</w:t>
      </w:r>
      <w:r w:rsidR="001C4243" w:rsidRPr="00AC3EFB">
        <w:rPr>
          <w:rFonts w:asciiTheme="majorHAnsi" w:hAnsiTheme="majorHAnsi"/>
          <w:b/>
          <w:bCs/>
          <w:sz w:val="15"/>
          <w:szCs w:val="15"/>
          <w:lang w:val="fr-CH"/>
        </w:rPr>
        <w:t xml:space="preserve">.2 </w:t>
      </w:r>
      <w:r w:rsidR="00D80EC9" w:rsidRPr="00AC3EFB">
        <w:rPr>
          <w:rFonts w:asciiTheme="majorHAnsi" w:hAnsiTheme="majorHAnsi"/>
          <w:b/>
          <w:bCs/>
          <w:sz w:val="15"/>
          <w:szCs w:val="15"/>
          <w:lang w:val="fr-CH"/>
        </w:rPr>
        <w:tab/>
      </w:r>
      <w:r w:rsidR="001C4243" w:rsidRPr="00AC3EFB">
        <w:rPr>
          <w:rFonts w:asciiTheme="majorHAnsi" w:hAnsiTheme="majorHAnsi"/>
          <w:b/>
          <w:bCs/>
          <w:sz w:val="15"/>
          <w:szCs w:val="15"/>
          <w:lang w:val="fr-CH"/>
        </w:rPr>
        <w:t>Établissement d’hébergement, cat.</w:t>
      </w:r>
      <w:r w:rsidR="00D80EC9" w:rsidRPr="00AC3EFB">
        <w:rPr>
          <w:rFonts w:asciiTheme="majorHAnsi" w:hAnsiTheme="majorHAnsi"/>
          <w:b/>
          <w:bCs/>
          <w:sz w:val="15"/>
          <w:szCs w:val="15"/>
          <w:lang w:val="fr-CH"/>
        </w:rPr>
        <w:t xml:space="preserve"> </w:t>
      </w:r>
      <w:r w:rsidR="001C4243" w:rsidRPr="00AC3EFB">
        <w:rPr>
          <w:rFonts w:asciiTheme="majorHAnsi" w:hAnsiTheme="majorHAnsi"/>
          <w:b/>
          <w:bCs/>
          <w:sz w:val="15"/>
          <w:szCs w:val="15"/>
          <w:lang w:val="fr-CH"/>
        </w:rPr>
        <w:t>B</w:t>
      </w:r>
    </w:p>
    <w:p w14:paraId="79D3463E" w14:textId="4585B015" w:rsidR="001C4243" w:rsidRPr="00AC3EFB" w:rsidRDefault="001C4243" w:rsidP="00D80EC9">
      <w:pPr>
        <w:tabs>
          <w:tab w:val="right" w:leader="dot" w:pos="9781"/>
        </w:tabs>
        <w:ind w:left="170" w:hanging="170"/>
        <w:rPr>
          <w:sz w:val="15"/>
          <w:szCs w:val="15"/>
          <w:lang w:val="fr-CH"/>
        </w:rPr>
      </w:pPr>
      <w:r w:rsidRPr="00AC3EFB">
        <w:rPr>
          <w:sz w:val="15"/>
          <w:szCs w:val="15"/>
          <w:lang w:val="fr-CH"/>
        </w:rPr>
        <w:t>a. Les membres de la catégorie B s’acquittent d’une cotisation fixe annuelle, dont le montant est échelonné en fonction de l’audit de classification. La référence est l’audit de classification en vigueur au 1</w:t>
      </w:r>
      <w:r w:rsidRPr="00AC3EFB">
        <w:rPr>
          <w:sz w:val="15"/>
          <w:szCs w:val="15"/>
          <w:vertAlign w:val="superscript"/>
          <w:lang w:val="fr-CH"/>
        </w:rPr>
        <w:t>er</w:t>
      </w:r>
      <w:r w:rsidR="00D80EC9" w:rsidRPr="00AC3EFB">
        <w:rPr>
          <w:sz w:val="15"/>
          <w:szCs w:val="15"/>
          <w:vertAlign w:val="superscript"/>
          <w:lang w:val="fr-CH"/>
        </w:rPr>
        <w:t> </w:t>
      </w:r>
      <w:r w:rsidRPr="00AC3EFB">
        <w:rPr>
          <w:sz w:val="15"/>
          <w:szCs w:val="15"/>
          <w:lang w:val="fr-CH"/>
        </w:rPr>
        <w:t>janvier. Pour les hôtels portant la mention</w:t>
      </w:r>
      <w:proofErr w:type="gramStart"/>
      <w:r w:rsidRPr="00AC3EFB">
        <w:rPr>
          <w:sz w:val="15"/>
          <w:szCs w:val="15"/>
          <w:lang w:val="fr-CH"/>
        </w:rPr>
        <w:t xml:space="preserve"> «Superior</w:t>
      </w:r>
      <w:proofErr w:type="gramEnd"/>
      <w:r w:rsidRPr="00AC3EFB">
        <w:rPr>
          <w:sz w:val="15"/>
          <w:szCs w:val="15"/>
          <w:lang w:val="fr-CH"/>
        </w:rPr>
        <w:t>», il est perçu un supplément à la cotisation fixe.</w:t>
      </w:r>
    </w:p>
    <w:p w14:paraId="45D61A4E" w14:textId="60A4A958" w:rsidR="001C4243" w:rsidRPr="00AC3EFB" w:rsidRDefault="001C4243" w:rsidP="00D80EC9">
      <w:pPr>
        <w:tabs>
          <w:tab w:val="right" w:leader="dot" w:pos="9781"/>
        </w:tabs>
        <w:ind w:left="170" w:hanging="170"/>
        <w:rPr>
          <w:sz w:val="15"/>
          <w:szCs w:val="15"/>
          <w:lang w:val="fr-CH"/>
        </w:rPr>
      </w:pPr>
      <w:r w:rsidRPr="00AC3EFB">
        <w:rPr>
          <w:sz w:val="15"/>
          <w:szCs w:val="15"/>
          <w:lang w:val="fr-CH"/>
        </w:rPr>
        <w:t xml:space="preserve">b. La cotisation par chambre s’applique de manière homogène et annuelle à hauteur de CHF </w:t>
      </w:r>
      <w:proofErr w:type="gramStart"/>
      <w:r w:rsidRPr="00AC3EFB">
        <w:rPr>
          <w:sz w:val="15"/>
          <w:szCs w:val="15"/>
          <w:lang w:val="fr-CH"/>
        </w:rPr>
        <w:t>25.–</w:t>
      </w:r>
      <w:proofErr w:type="gramEnd"/>
      <w:r w:rsidRPr="00AC3EFB">
        <w:rPr>
          <w:sz w:val="15"/>
          <w:szCs w:val="15"/>
          <w:lang w:val="fr-CH"/>
        </w:rPr>
        <w:t xml:space="preserve"> par chambre. Au sens du présent règlement, sont considérées comme chambres les unités privatisables (chambres, espaces collectifs, appartements). La référence est le nombre de chambres déclaré à la SSH au 1</w:t>
      </w:r>
      <w:r w:rsidRPr="00AC3EFB">
        <w:rPr>
          <w:sz w:val="15"/>
          <w:szCs w:val="15"/>
          <w:vertAlign w:val="superscript"/>
          <w:lang w:val="fr-CH"/>
        </w:rPr>
        <w:t>er</w:t>
      </w:r>
      <w:r w:rsidR="00D80EC9" w:rsidRPr="00AC3EFB">
        <w:rPr>
          <w:sz w:val="15"/>
          <w:szCs w:val="15"/>
          <w:lang w:val="fr-CH"/>
        </w:rPr>
        <w:t> </w:t>
      </w:r>
      <w:r w:rsidRPr="00AC3EFB">
        <w:rPr>
          <w:sz w:val="15"/>
          <w:szCs w:val="15"/>
          <w:lang w:val="fr-CH"/>
        </w:rPr>
        <w:t>janvier.</w:t>
      </w:r>
    </w:p>
    <w:p w14:paraId="41BBFA60" w14:textId="11BFF9CB" w:rsidR="001C4243" w:rsidRPr="00AC3EFB" w:rsidRDefault="001C4243" w:rsidP="00D80EC9">
      <w:pPr>
        <w:keepNext/>
        <w:tabs>
          <w:tab w:val="left" w:pos="567"/>
        </w:tabs>
        <w:spacing w:before="80"/>
        <w:rPr>
          <w:rFonts w:asciiTheme="majorHAnsi" w:hAnsiTheme="majorHAnsi"/>
          <w:b/>
          <w:bCs/>
          <w:sz w:val="15"/>
          <w:szCs w:val="15"/>
          <w:lang w:val="fr-CH"/>
        </w:rPr>
      </w:pPr>
      <w:r w:rsidRPr="00AC3EFB">
        <w:rPr>
          <w:rFonts w:asciiTheme="majorHAnsi" w:hAnsiTheme="majorHAnsi"/>
          <w:b/>
          <w:bCs/>
          <w:sz w:val="15"/>
          <w:szCs w:val="15"/>
          <w:lang w:val="fr-CH"/>
        </w:rPr>
        <w:t xml:space="preserve">1.3 </w:t>
      </w:r>
      <w:r w:rsidR="00D80EC9" w:rsidRPr="00AC3EFB">
        <w:rPr>
          <w:rFonts w:asciiTheme="majorHAnsi" w:hAnsiTheme="majorHAnsi"/>
          <w:b/>
          <w:bCs/>
          <w:sz w:val="15"/>
          <w:szCs w:val="15"/>
          <w:lang w:val="fr-CH"/>
        </w:rPr>
        <w:tab/>
      </w:r>
      <w:r w:rsidRPr="00AC3EFB">
        <w:rPr>
          <w:rFonts w:asciiTheme="majorHAnsi" w:hAnsiTheme="majorHAnsi"/>
          <w:b/>
          <w:bCs/>
          <w:sz w:val="15"/>
          <w:szCs w:val="15"/>
          <w:lang w:val="fr-CH"/>
        </w:rPr>
        <w:t>Restaurant, cat.</w:t>
      </w:r>
      <w:r w:rsidR="00D80EC9" w:rsidRPr="00AC3EFB">
        <w:rPr>
          <w:rFonts w:asciiTheme="majorHAnsi" w:hAnsiTheme="majorHAnsi"/>
          <w:b/>
          <w:bCs/>
          <w:sz w:val="15"/>
          <w:szCs w:val="15"/>
          <w:lang w:val="fr-CH"/>
        </w:rPr>
        <w:t xml:space="preserve"> </w:t>
      </w:r>
      <w:r w:rsidRPr="00AC3EFB">
        <w:rPr>
          <w:rFonts w:asciiTheme="majorHAnsi" w:hAnsiTheme="majorHAnsi"/>
          <w:b/>
          <w:bCs/>
          <w:sz w:val="15"/>
          <w:szCs w:val="15"/>
          <w:lang w:val="fr-CH"/>
        </w:rPr>
        <w:t>R</w:t>
      </w:r>
    </w:p>
    <w:p w14:paraId="6B93D7D4" w14:textId="6F931B0D" w:rsidR="001C4243" w:rsidRPr="00AC3EFB" w:rsidRDefault="001C4243" w:rsidP="001C4243">
      <w:pPr>
        <w:tabs>
          <w:tab w:val="right" w:leader="dot" w:pos="9781"/>
        </w:tabs>
        <w:rPr>
          <w:sz w:val="15"/>
          <w:szCs w:val="15"/>
          <w:lang w:val="fr-CH"/>
        </w:rPr>
      </w:pPr>
      <w:r w:rsidRPr="00AC3EFB">
        <w:rPr>
          <w:sz w:val="15"/>
          <w:szCs w:val="15"/>
          <w:lang w:val="fr-CH"/>
        </w:rPr>
        <w:t>Les membres de la catégorie R s’acquittent d’une cotisation fixe annuelle de CHF 600.–.</w:t>
      </w:r>
    </w:p>
    <w:p w14:paraId="21CBCB9D" w14:textId="7D592820" w:rsidR="001C4243" w:rsidRPr="00AC3EFB" w:rsidRDefault="001C4243" w:rsidP="00D80EC9">
      <w:pPr>
        <w:keepNext/>
        <w:tabs>
          <w:tab w:val="left" w:pos="567"/>
        </w:tabs>
        <w:spacing w:before="80"/>
        <w:rPr>
          <w:rFonts w:asciiTheme="majorHAnsi" w:hAnsiTheme="majorHAnsi"/>
          <w:b/>
          <w:bCs/>
          <w:sz w:val="15"/>
          <w:szCs w:val="15"/>
          <w:lang w:val="fr-CH"/>
        </w:rPr>
      </w:pPr>
      <w:r w:rsidRPr="00AC3EFB">
        <w:rPr>
          <w:rFonts w:asciiTheme="majorHAnsi" w:hAnsiTheme="majorHAnsi"/>
          <w:b/>
          <w:bCs/>
          <w:sz w:val="15"/>
          <w:szCs w:val="15"/>
          <w:lang w:val="fr-CH"/>
        </w:rPr>
        <w:t xml:space="preserve">1.4 </w:t>
      </w:r>
      <w:r w:rsidR="00D80EC9" w:rsidRPr="00AC3EFB">
        <w:rPr>
          <w:rFonts w:asciiTheme="majorHAnsi" w:hAnsiTheme="majorHAnsi"/>
          <w:b/>
          <w:bCs/>
          <w:sz w:val="15"/>
          <w:szCs w:val="15"/>
          <w:lang w:val="fr-CH"/>
        </w:rPr>
        <w:tab/>
      </w:r>
      <w:r w:rsidRPr="00AC3EFB">
        <w:rPr>
          <w:rFonts w:asciiTheme="majorHAnsi" w:hAnsiTheme="majorHAnsi"/>
          <w:b/>
          <w:bCs/>
          <w:sz w:val="15"/>
          <w:szCs w:val="15"/>
          <w:lang w:val="fr-CH"/>
        </w:rPr>
        <w:t>Entreprise, cat.</w:t>
      </w:r>
      <w:r w:rsidR="00D80EC9" w:rsidRPr="00AC3EFB">
        <w:rPr>
          <w:rFonts w:asciiTheme="majorHAnsi" w:hAnsiTheme="majorHAnsi"/>
          <w:b/>
          <w:bCs/>
          <w:sz w:val="15"/>
          <w:szCs w:val="15"/>
          <w:lang w:val="fr-CH"/>
        </w:rPr>
        <w:t xml:space="preserve"> </w:t>
      </w:r>
      <w:r w:rsidRPr="00AC3EFB">
        <w:rPr>
          <w:rFonts w:asciiTheme="majorHAnsi" w:hAnsiTheme="majorHAnsi"/>
          <w:b/>
          <w:bCs/>
          <w:sz w:val="15"/>
          <w:szCs w:val="15"/>
          <w:lang w:val="fr-CH"/>
        </w:rPr>
        <w:t>U</w:t>
      </w:r>
    </w:p>
    <w:p w14:paraId="4F9530E9" w14:textId="3B24FA20" w:rsidR="001C4243" w:rsidRPr="00AC3EFB" w:rsidRDefault="001C4243" w:rsidP="001C4243">
      <w:pPr>
        <w:tabs>
          <w:tab w:val="right" w:leader="dot" w:pos="9781"/>
        </w:tabs>
        <w:rPr>
          <w:sz w:val="15"/>
          <w:szCs w:val="15"/>
          <w:lang w:val="fr-CH"/>
        </w:rPr>
      </w:pPr>
      <w:r w:rsidRPr="00AC3EFB">
        <w:rPr>
          <w:sz w:val="15"/>
          <w:szCs w:val="15"/>
          <w:lang w:val="fr-CH"/>
        </w:rPr>
        <w:t>Les membres de la catégorie U s’acquittent d’une cotisation fixe annuelle de CHF 1000.–.</w:t>
      </w:r>
    </w:p>
    <w:p w14:paraId="298234EF" w14:textId="501EB33B" w:rsidR="001C4243" w:rsidRPr="00AC3EFB" w:rsidRDefault="001C4243" w:rsidP="00D80EC9">
      <w:pPr>
        <w:keepNext/>
        <w:tabs>
          <w:tab w:val="left" w:pos="567"/>
        </w:tabs>
        <w:spacing w:before="80"/>
        <w:rPr>
          <w:rFonts w:asciiTheme="majorHAnsi" w:hAnsiTheme="majorHAnsi"/>
          <w:b/>
          <w:bCs/>
          <w:sz w:val="15"/>
          <w:szCs w:val="15"/>
          <w:lang w:val="fr-CH"/>
        </w:rPr>
      </w:pPr>
      <w:r w:rsidRPr="00AC3EFB">
        <w:rPr>
          <w:rFonts w:asciiTheme="majorHAnsi" w:hAnsiTheme="majorHAnsi"/>
          <w:b/>
          <w:bCs/>
          <w:sz w:val="15"/>
          <w:szCs w:val="15"/>
          <w:lang w:val="fr-CH"/>
        </w:rPr>
        <w:t xml:space="preserve">1.5 </w:t>
      </w:r>
      <w:r w:rsidR="00D80EC9" w:rsidRPr="00AC3EFB">
        <w:rPr>
          <w:rFonts w:asciiTheme="majorHAnsi" w:hAnsiTheme="majorHAnsi"/>
          <w:b/>
          <w:bCs/>
          <w:sz w:val="15"/>
          <w:szCs w:val="15"/>
          <w:lang w:val="fr-CH"/>
        </w:rPr>
        <w:tab/>
      </w:r>
      <w:r w:rsidRPr="00AC3EFB">
        <w:rPr>
          <w:rFonts w:asciiTheme="majorHAnsi" w:hAnsiTheme="majorHAnsi"/>
          <w:b/>
          <w:bCs/>
          <w:sz w:val="15"/>
          <w:szCs w:val="15"/>
          <w:lang w:val="fr-CH"/>
        </w:rPr>
        <w:t>Membre personnel, cat.</w:t>
      </w:r>
      <w:r w:rsidR="00D80EC9" w:rsidRPr="00AC3EFB">
        <w:rPr>
          <w:rFonts w:asciiTheme="majorHAnsi" w:hAnsiTheme="majorHAnsi"/>
          <w:b/>
          <w:bCs/>
          <w:sz w:val="15"/>
          <w:szCs w:val="15"/>
          <w:lang w:val="fr-CH"/>
        </w:rPr>
        <w:t xml:space="preserve"> </w:t>
      </w:r>
      <w:r w:rsidRPr="00AC3EFB">
        <w:rPr>
          <w:rFonts w:asciiTheme="majorHAnsi" w:hAnsiTheme="majorHAnsi"/>
          <w:b/>
          <w:bCs/>
          <w:sz w:val="15"/>
          <w:szCs w:val="15"/>
          <w:lang w:val="fr-CH"/>
        </w:rPr>
        <w:t>P</w:t>
      </w:r>
    </w:p>
    <w:p w14:paraId="4791A589" w14:textId="7BD389A6" w:rsidR="001C4243" w:rsidRPr="00AC3EFB" w:rsidRDefault="001C4243" w:rsidP="001C4243">
      <w:pPr>
        <w:tabs>
          <w:tab w:val="right" w:leader="dot" w:pos="9781"/>
        </w:tabs>
        <w:rPr>
          <w:sz w:val="15"/>
          <w:szCs w:val="15"/>
          <w:lang w:val="fr-CH"/>
        </w:rPr>
      </w:pPr>
      <w:r w:rsidRPr="00AC3EFB">
        <w:rPr>
          <w:sz w:val="15"/>
          <w:szCs w:val="15"/>
          <w:lang w:val="fr-CH"/>
        </w:rPr>
        <w:t>Les membres personnels (PM) s’acquittent d’une cotisation fixe annuelle de CHF 300.–. Les membres juniors (JM) et les membres de l’AHD s’acquittent d’une cotisation fixe annuelle de CHF 100.–. Les membres d’honneur (catégorie EM) sont exemptés du paiement d’une cotisation de membre.</w:t>
      </w:r>
    </w:p>
    <w:p w14:paraId="398865CA" w14:textId="77777777" w:rsidR="001C4243" w:rsidRPr="00AC3EFB" w:rsidRDefault="001C4243" w:rsidP="00D80EC9">
      <w:pPr>
        <w:pStyle w:val="berschrift3"/>
        <w:keepLines w:val="0"/>
        <w:tabs>
          <w:tab w:val="left" w:pos="567"/>
        </w:tabs>
        <w:spacing w:before="120"/>
        <w:rPr>
          <w:sz w:val="18"/>
          <w:szCs w:val="22"/>
          <w:lang w:val="fr-CH"/>
        </w:rPr>
      </w:pPr>
      <w:r w:rsidRPr="00AC3EFB">
        <w:rPr>
          <w:sz w:val="18"/>
          <w:szCs w:val="22"/>
          <w:lang w:val="fr-CH"/>
        </w:rPr>
        <w:t>2 Cotisation</w:t>
      </w:r>
      <w:proofErr w:type="gramStart"/>
      <w:r w:rsidRPr="00AC3EFB">
        <w:rPr>
          <w:sz w:val="18"/>
          <w:szCs w:val="22"/>
          <w:lang w:val="fr-CH"/>
        </w:rPr>
        <w:t xml:space="preserve"> «pour</w:t>
      </w:r>
      <w:proofErr w:type="gramEnd"/>
      <w:r w:rsidRPr="00AC3EFB">
        <w:rPr>
          <w:sz w:val="18"/>
          <w:szCs w:val="22"/>
          <w:lang w:val="fr-CH"/>
        </w:rPr>
        <w:t xml:space="preserve"> mille»</w:t>
      </w:r>
    </w:p>
    <w:p w14:paraId="7D4A0484" w14:textId="7C6375E7" w:rsidR="001C4243" w:rsidRPr="00C1652B" w:rsidRDefault="001C4243" w:rsidP="001C4243">
      <w:pPr>
        <w:tabs>
          <w:tab w:val="right" w:leader="dot" w:pos="9781"/>
        </w:tabs>
        <w:rPr>
          <w:sz w:val="15"/>
          <w:szCs w:val="15"/>
          <w:lang w:val="fr-CH"/>
        </w:rPr>
      </w:pPr>
      <w:r w:rsidRPr="00C1652B">
        <w:rPr>
          <w:sz w:val="15"/>
          <w:szCs w:val="15"/>
          <w:lang w:val="fr-CH"/>
        </w:rPr>
        <w:t>La cotisation pour les membres des catégories B et R, ainsi que de la sous-catégorie UT, est de 1,8 pour mille de la masse salariale brute AVS. Pour les membres de la sous-catégorie UC, elle est de 0,75 pour mille de la masse salariale brute AVS. Les membres de la sous-</w:t>
      </w:r>
      <w:r w:rsidRPr="00C1652B">
        <w:rPr>
          <w:sz w:val="15"/>
          <w:szCs w:val="15"/>
          <w:lang w:val="fr-CH"/>
        </w:rPr>
        <w:lastRenderedPageBreak/>
        <w:t>catégorie UA et de la catégorie P ne paient pas de cotisation</w:t>
      </w:r>
      <w:proofErr w:type="gramStart"/>
      <w:r w:rsidRPr="00C1652B">
        <w:rPr>
          <w:sz w:val="15"/>
          <w:szCs w:val="15"/>
          <w:lang w:val="fr-CH"/>
        </w:rPr>
        <w:t xml:space="preserve"> «pour</w:t>
      </w:r>
      <w:proofErr w:type="gramEnd"/>
      <w:r w:rsidRPr="00C1652B">
        <w:rPr>
          <w:sz w:val="15"/>
          <w:szCs w:val="15"/>
          <w:lang w:val="fr-CH"/>
        </w:rPr>
        <w:t xml:space="preserve"> mille».</w:t>
      </w:r>
    </w:p>
    <w:p w14:paraId="1F2EF471" w14:textId="77777777" w:rsidR="00C1652B" w:rsidRDefault="00D80EC9" w:rsidP="00D80EC9">
      <w:pPr>
        <w:tabs>
          <w:tab w:val="right" w:leader="dot" w:pos="9781"/>
        </w:tabs>
        <w:rPr>
          <w:sz w:val="15"/>
          <w:szCs w:val="15"/>
          <w:lang w:val="fr-CH"/>
        </w:rPr>
      </w:pPr>
      <w:r w:rsidRPr="00C1652B">
        <w:rPr>
          <w:sz w:val="15"/>
          <w:szCs w:val="15"/>
          <w:lang w:val="fr-CH"/>
        </w:rPr>
        <w:t>Pour les membres affiliés à la Caisse d’allocations familiales (CAF) de la SSH (HOTELA), la cotisation</w:t>
      </w:r>
      <w:proofErr w:type="gramStart"/>
      <w:r w:rsidRPr="00C1652B">
        <w:rPr>
          <w:sz w:val="15"/>
          <w:szCs w:val="15"/>
          <w:lang w:val="fr-CH"/>
        </w:rPr>
        <w:t xml:space="preserve"> «pour</w:t>
      </w:r>
      <w:proofErr w:type="gramEnd"/>
      <w:r w:rsidRPr="00C1652B">
        <w:rPr>
          <w:sz w:val="15"/>
          <w:szCs w:val="15"/>
          <w:lang w:val="fr-CH"/>
        </w:rPr>
        <w:t xml:space="preserve"> mille» est prélevée par HOTELA en même temps que la cotisation à la CAF. Les membres non affiliés à la CAF de la SSH (HOTELA) s’acquittent de la cotisation</w:t>
      </w:r>
      <w:proofErr w:type="gramStart"/>
      <w:r w:rsidRPr="00C1652B">
        <w:rPr>
          <w:sz w:val="15"/>
          <w:szCs w:val="15"/>
          <w:lang w:val="fr-CH"/>
        </w:rPr>
        <w:t xml:space="preserve"> «pour</w:t>
      </w:r>
      <w:proofErr w:type="gramEnd"/>
      <w:r w:rsidRPr="00C1652B">
        <w:rPr>
          <w:sz w:val="15"/>
          <w:szCs w:val="15"/>
          <w:lang w:val="fr-CH"/>
        </w:rPr>
        <w:t xml:space="preserve"> mille» directement auprès du siège administratif de la SSH. Ils sont tenus d’indiquer le nom de leur caisse de compensation AVS et de communiquer au siège administratif leur masse salariale brute exacte soumise à l’AVS.</w:t>
      </w:r>
      <w:r w:rsidR="00C775F1" w:rsidRPr="00C1652B">
        <w:rPr>
          <w:sz w:val="15"/>
          <w:szCs w:val="15"/>
          <w:lang w:val="fr-CH"/>
        </w:rPr>
        <w:t xml:space="preserve"> </w:t>
      </w:r>
    </w:p>
    <w:p w14:paraId="0E83949E" w14:textId="1E89953C" w:rsidR="00D80EC9" w:rsidRPr="00C1652B" w:rsidRDefault="00D80EC9" w:rsidP="00D80EC9">
      <w:pPr>
        <w:tabs>
          <w:tab w:val="right" w:leader="dot" w:pos="9781"/>
        </w:tabs>
        <w:rPr>
          <w:sz w:val="15"/>
          <w:szCs w:val="15"/>
          <w:lang w:val="fr-CH"/>
        </w:rPr>
      </w:pPr>
      <w:r w:rsidRPr="00C1652B">
        <w:rPr>
          <w:sz w:val="15"/>
          <w:szCs w:val="15"/>
          <w:lang w:val="fr-CH"/>
        </w:rPr>
        <w:t>Le siège administratif de la SSH a le droit de se procurer directement auprès des caisses de compensation compétentes les masses salariales nécessaires au calcul de la cotisation</w:t>
      </w:r>
      <w:proofErr w:type="gramStart"/>
      <w:r w:rsidRPr="00C1652B">
        <w:rPr>
          <w:sz w:val="15"/>
          <w:szCs w:val="15"/>
          <w:lang w:val="fr-CH"/>
        </w:rPr>
        <w:t xml:space="preserve"> «pour</w:t>
      </w:r>
      <w:proofErr w:type="gramEnd"/>
      <w:r w:rsidRPr="00C1652B">
        <w:rPr>
          <w:sz w:val="15"/>
          <w:szCs w:val="15"/>
          <w:lang w:val="fr-CH"/>
        </w:rPr>
        <w:t xml:space="preserve"> mille». HOTELA et les autres caisses de compensation AVS compétentes sont autorisées à communiquer par écrit à la SSH les masses salariales des membres qui leur sont affiliés.</w:t>
      </w:r>
    </w:p>
    <w:p w14:paraId="68E93C79" w14:textId="31F5CE7E" w:rsidR="00D80EC9" w:rsidRPr="00AC3EFB" w:rsidRDefault="00D80EC9" w:rsidP="00D80EC9">
      <w:pPr>
        <w:pStyle w:val="berschrift3"/>
        <w:keepLines w:val="0"/>
        <w:tabs>
          <w:tab w:val="left" w:pos="567"/>
        </w:tabs>
        <w:spacing w:before="120"/>
        <w:rPr>
          <w:sz w:val="18"/>
          <w:szCs w:val="22"/>
          <w:lang w:val="fr-CH"/>
        </w:rPr>
      </w:pPr>
      <w:r w:rsidRPr="00AC3EFB">
        <w:rPr>
          <w:sz w:val="18"/>
          <w:szCs w:val="22"/>
          <w:lang w:val="fr-CH"/>
        </w:rPr>
        <w:t xml:space="preserve">3 </w:t>
      </w:r>
      <w:r w:rsidRPr="00AC3EFB">
        <w:rPr>
          <w:sz w:val="18"/>
          <w:szCs w:val="22"/>
          <w:lang w:val="fr-CH"/>
        </w:rPr>
        <w:tab/>
        <w:t>Rabais</w:t>
      </w:r>
    </w:p>
    <w:p w14:paraId="56C1EE4F" w14:textId="3DFF8733" w:rsidR="00D80EC9" w:rsidRPr="00AC3EFB" w:rsidRDefault="00D80EC9" w:rsidP="00D80EC9">
      <w:pPr>
        <w:keepNext/>
        <w:tabs>
          <w:tab w:val="left" w:pos="567"/>
        </w:tabs>
        <w:spacing w:before="80"/>
        <w:rPr>
          <w:rFonts w:asciiTheme="majorHAnsi" w:hAnsiTheme="majorHAnsi"/>
          <w:b/>
          <w:bCs/>
          <w:sz w:val="15"/>
          <w:szCs w:val="15"/>
          <w:lang w:val="fr-CH"/>
        </w:rPr>
      </w:pPr>
      <w:r w:rsidRPr="00AC3EFB">
        <w:rPr>
          <w:rFonts w:asciiTheme="majorHAnsi" w:hAnsiTheme="majorHAnsi"/>
          <w:b/>
          <w:bCs/>
          <w:sz w:val="15"/>
          <w:szCs w:val="15"/>
          <w:lang w:val="fr-CH"/>
        </w:rPr>
        <w:t xml:space="preserve">3.1 </w:t>
      </w:r>
      <w:r w:rsidRPr="00AC3EFB">
        <w:rPr>
          <w:rFonts w:asciiTheme="majorHAnsi" w:hAnsiTheme="majorHAnsi"/>
          <w:b/>
          <w:bCs/>
          <w:sz w:val="15"/>
          <w:szCs w:val="15"/>
          <w:lang w:val="fr-CH"/>
        </w:rPr>
        <w:tab/>
        <w:t>Rabais HOTELA</w:t>
      </w:r>
    </w:p>
    <w:p w14:paraId="72885F38" w14:textId="56C3B562" w:rsidR="00D80EC9" w:rsidRPr="00AC3EFB" w:rsidRDefault="00D80EC9" w:rsidP="00D80EC9">
      <w:pPr>
        <w:tabs>
          <w:tab w:val="right" w:leader="dot" w:pos="9781"/>
        </w:tabs>
        <w:rPr>
          <w:sz w:val="15"/>
          <w:szCs w:val="15"/>
          <w:lang w:val="fr-CH"/>
        </w:rPr>
      </w:pPr>
      <w:r w:rsidRPr="00AC3EFB">
        <w:rPr>
          <w:sz w:val="15"/>
          <w:szCs w:val="15"/>
          <w:lang w:val="fr-CH"/>
        </w:rPr>
        <w:t xml:space="preserve">Les membres des catégories B, R et U domiciliés en Suisse qui acquièrent des produits d’assurance d’HOTELA bénéficient de rabais </w:t>
      </w:r>
      <w:r w:rsidRPr="00766F3D">
        <w:rPr>
          <w:spacing w:val="-2"/>
          <w:sz w:val="15"/>
          <w:szCs w:val="15"/>
          <w:lang w:val="fr-CH"/>
        </w:rPr>
        <w:t>sur la cotisation par chambre ou la cotisation fixe. Les cinq assurances</w:t>
      </w:r>
      <w:r w:rsidRPr="00AC3EFB">
        <w:rPr>
          <w:sz w:val="15"/>
          <w:szCs w:val="15"/>
          <w:lang w:val="fr-CH"/>
        </w:rPr>
        <w:t xml:space="preserve"> sociales HOTELA suivantes donnent droit à des </w:t>
      </w:r>
      <w:proofErr w:type="gramStart"/>
      <w:r w:rsidRPr="00AC3EFB">
        <w:rPr>
          <w:sz w:val="15"/>
          <w:szCs w:val="15"/>
          <w:lang w:val="fr-CH"/>
        </w:rPr>
        <w:t>rabais:</w:t>
      </w:r>
      <w:proofErr w:type="gramEnd"/>
      <w:r w:rsidRPr="00AC3EFB">
        <w:rPr>
          <w:sz w:val="15"/>
          <w:szCs w:val="15"/>
          <w:lang w:val="fr-CH"/>
        </w:rPr>
        <w:t xml:space="preserve"> Caisse de compensation AVS/AI/APG/AC</w:t>
      </w:r>
      <w:r w:rsidR="00DC4B5F" w:rsidRPr="00AC3EFB">
        <w:rPr>
          <w:sz w:val="15"/>
          <w:szCs w:val="15"/>
          <w:lang w:val="fr-CH"/>
        </w:rPr>
        <w:t xml:space="preserve">, </w:t>
      </w:r>
      <w:r w:rsidRPr="00AC3EFB">
        <w:rPr>
          <w:sz w:val="15"/>
          <w:szCs w:val="15"/>
          <w:lang w:val="fr-CH"/>
        </w:rPr>
        <w:t>Caisse d’allocations familiales (CAF)</w:t>
      </w:r>
      <w:r w:rsidR="00DC4B5F" w:rsidRPr="00AC3EFB">
        <w:rPr>
          <w:sz w:val="15"/>
          <w:szCs w:val="15"/>
          <w:lang w:val="fr-CH"/>
        </w:rPr>
        <w:t xml:space="preserve">, </w:t>
      </w:r>
      <w:r w:rsidRPr="00AC3EFB">
        <w:rPr>
          <w:sz w:val="15"/>
          <w:szCs w:val="15"/>
          <w:lang w:val="fr-CH"/>
        </w:rPr>
        <w:t>Prévoyance professionnelle (2</w:t>
      </w:r>
      <w:r w:rsidRPr="00AC3EFB">
        <w:rPr>
          <w:sz w:val="15"/>
          <w:szCs w:val="15"/>
          <w:vertAlign w:val="superscript"/>
          <w:lang w:val="fr-CH"/>
        </w:rPr>
        <w:t>e</w:t>
      </w:r>
      <w:r w:rsidR="00DC4B5F" w:rsidRPr="00AC3EFB">
        <w:rPr>
          <w:sz w:val="15"/>
          <w:szCs w:val="15"/>
          <w:lang w:val="fr-CH"/>
        </w:rPr>
        <w:t xml:space="preserve"> </w:t>
      </w:r>
      <w:r w:rsidRPr="00AC3EFB">
        <w:rPr>
          <w:sz w:val="15"/>
          <w:szCs w:val="15"/>
          <w:lang w:val="fr-CH"/>
        </w:rPr>
        <w:t>pilier/LPP)</w:t>
      </w:r>
      <w:r w:rsidR="00DC4B5F" w:rsidRPr="00AC3EFB">
        <w:rPr>
          <w:sz w:val="15"/>
          <w:szCs w:val="15"/>
          <w:lang w:val="fr-CH"/>
        </w:rPr>
        <w:t xml:space="preserve">, </w:t>
      </w:r>
      <w:r w:rsidRPr="00AC3EFB">
        <w:rPr>
          <w:sz w:val="15"/>
          <w:szCs w:val="15"/>
          <w:lang w:val="fr-CH"/>
        </w:rPr>
        <w:t>Assurance d’indemnités journalières en cas de maladie (LAMal)</w:t>
      </w:r>
      <w:r w:rsidR="00DC4B5F" w:rsidRPr="00AC3EFB">
        <w:rPr>
          <w:sz w:val="15"/>
          <w:szCs w:val="15"/>
          <w:lang w:val="fr-CH"/>
        </w:rPr>
        <w:t>, A</w:t>
      </w:r>
      <w:r w:rsidRPr="00AC3EFB">
        <w:rPr>
          <w:sz w:val="15"/>
          <w:szCs w:val="15"/>
          <w:lang w:val="fr-CH"/>
        </w:rPr>
        <w:t>ssurance-accident (LAA)</w:t>
      </w:r>
      <w:r w:rsidR="00DC4B5F" w:rsidRPr="00AC3EFB">
        <w:rPr>
          <w:sz w:val="15"/>
          <w:szCs w:val="15"/>
          <w:lang w:val="fr-CH"/>
        </w:rPr>
        <w:t>.</w:t>
      </w:r>
    </w:p>
    <w:p w14:paraId="74B9D111" w14:textId="78458844" w:rsidR="00D80EC9" w:rsidRPr="00AC3EFB" w:rsidRDefault="00D80EC9" w:rsidP="00DC4B5F">
      <w:pPr>
        <w:keepNext/>
        <w:tabs>
          <w:tab w:val="left" w:pos="567"/>
        </w:tabs>
        <w:spacing w:before="80"/>
        <w:rPr>
          <w:rFonts w:asciiTheme="majorHAnsi" w:hAnsiTheme="majorHAnsi"/>
          <w:bCs/>
          <w:sz w:val="15"/>
          <w:szCs w:val="15"/>
          <w:lang w:val="fr-CH"/>
        </w:rPr>
      </w:pPr>
      <w:r w:rsidRPr="00AC3EFB">
        <w:rPr>
          <w:rFonts w:asciiTheme="majorHAnsi" w:hAnsiTheme="majorHAnsi"/>
          <w:bCs/>
          <w:sz w:val="15"/>
          <w:szCs w:val="15"/>
          <w:lang w:val="fr-CH"/>
        </w:rPr>
        <w:t>3.1.1</w:t>
      </w:r>
      <w:r w:rsidR="00766F3D">
        <w:rPr>
          <w:rFonts w:asciiTheme="majorHAnsi" w:hAnsiTheme="majorHAnsi"/>
          <w:bCs/>
          <w:sz w:val="15"/>
          <w:szCs w:val="15"/>
          <w:lang w:val="fr-CH"/>
        </w:rPr>
        <w:tab/>
      </w:r>
      <w:r w:rsidRPr="00AC3EFB">
        <w:rPr>
          <w:rFonts w:asciiTheme="majorHAnsi" w:hAnsiTheme="majorHAnsi"/>
          <w:bCs/>
          <w:sz w:val="15"/>
          <w:szCs w:val="15"/>
          <w:lang w:val="fr-CH"/>
        </w:rPr>
        <w:t>Établissement d’hébergement, cat.</w:t>
      </w:r>
      <w:r w:rsidR="00DC4B5F" w:rsidRPr="00AC3EFB">
        <w:rPr>
          <w:rFonts w:asciiTheme="majorHAnsi" w:hAnsiTheme="majorHAnsi"/>
          <w:bCs/>
          <w:sz w:val="15"/>
          <w:szCs w:val="15"/>
          <w:lang w:val="fr-CH"/>
        </w:rPr>
        <w:t xml:space="preserve"> </w:t>
      </w:r>
      <w:r w:rsidRPr="00AC3EFB">
        <w:rPr>
          <w:rFonts w:asciiTheme="majorHAnsi" w:hAnsiTheme="majorHAnsi"/>
          <w:bCs/>
          <w:sz w:val="15"/>
          <w:szCs w:val="15"/>
          <w:lang w:val="fr-CH"/>
        </w:rPr>
        <w:t>B</w:t>
      </w:r>
    </w:p>
    <w:p w14:paraId="53F36E44" w14:textId="01CC54ED" w:rsidR="00D80EC9" w:rsidRPr="00AC3EFB" w:rsidRDefault="00D80EC9" w:rsidP="00D80EC9">
      <w:pPr>
        <w:tabs>
          <w:tab w:val="right" w:leader="dot" w:pos="9781"/>
        </w:tabs>
        <w:rPr>
          <w:sz w:val="15"/>
          <w:szCs w:val="15"/>
          <w:lang w:val="fr-CH"/>
        </w:rPr>
      </w:pPr>
      <w:r w:rsidRPr="00AC3EFB">
        <w:rPr>
          <w:sz w:val="15"/>
          <w:szCs w:val="15"/>
          <w:lang w:val="fr-CH"/>
        </w:rPr>
        <w:t>Pour les membres de la catégorie B, le rabais HOTELA concerne les cotisations par chambre et s’élève à 10% pour trois assurances, à 30% pour quatre assurances et à 50% pour cinq assurances.</w:t>
      </w:r>
    </w:p>
    <w:p w14:paraId="3CDA038A" w14:textId="63B594F7" w:rsidR="00D80EC9" w:rsidRPr="00AC3EFB" w:rsidRDefault="00D80EC9" w:rsidP="00DC4B5F">
      <w:pPr>
        <w:keepNext/>
        <w:tabs>
          <w:tab w:val="left" w:pos="567"/>
        </w:tabs>
        <w:spacing w:before="80"/>
        <w:rPr>
          <w:rFonts w:asciiTheme="majorHAnsi" w:hAnsiTheme="majorHAnsi"/>
          <w:bCs/>
          <w:sz w:val="15"/>
          <w:szCs w:val="15"/>
          <w:lang w:val="fr-CH"/>
        </w:rPr>
      </w:pPr>
      <w:r w:rsidRPr="00AC3EFB">
        <w:rPr>
          <w:rFonts w:asciiTheme="majorHAnsi" w:hAnsiTheme="majorHAnsi"/>
          <w:bCs/>
          <w:sz w:val="15"/>
          <w:szCs w:val="15"/>
          <w:lang w:val="fr-CH"/>
        </w:rPr>
        <w:t>3.1.2</w:t>
      </w:r>
      <w:r w:rsidR="00766F3D">
        <w:rPr>
          <w:rFonts w:asciiTheme="majorHAnsi" w:hAnsiTheme="majorHAnsi"/>
          <w:bCs/>
          <w:sz w:val="15"/>
          <w:szCs w:val="15"/>
          <w:lang w:val="fr-CH"/>
        </w:rPr>
        <w:tab/>
      </w:r>
      <w:r w:rsidRPr="00AC3EFB">
        <w:rPr>
          <w:rFonts w:asciiTheme="majorHAnsi" w:hAnsiTheme="majorHAnsi"/>
          <w:bCs/>
          <w:sz w:val="15"/>
          <w:szCs w:val="15"/>
          <w:lang w:val="fr-CH"/>
        </w:rPr>
        <w:t>Restaurant, cat.</w:t>
      </w:r>
      <w:r w:rsidR="00DC4B5F" w:rsidRPr="00AC3EFB">
        <w:rPr>
          <w:rFonts w:asciiTheme="majorHAnsi" w:hAnsiTheme="majorHAnsi"/>
          <w:bCs/>
          <w:sz w:val="15"/>
          <w:szCs w:val="15"/>
          <w:lang w:val="fr-CH"/>
        </w:rPr>
        <w:t xml:space="preserve"> </w:t>
      </w:r>
      <w:r w:rsidRPr="00AC3EFB">
        <w:rPr>
          <w:rFonts w:asciiTheme="majorHAnsi" w:hAnsiTheme="majorHAnsi"/>
          <w:bCs/>
          <w:sz w:val="15"/>
          <w:szCs w:val="15"/>
          <w:lang w:val="fr-CH"/>
        </w:rPr>
        <w:t>R</w:t>
      </w:r>
    </w:p>
    <w:p w14:paraId="51595E6D" w14:textId="34087F83" w:rsidR="00D80EC9" w:rsidRPr="00AC3EFB" w:rsidRDefault="00D80EC9" w:rsidP="00D80EC9">
      <w:pPr>
        <w:tabs>
          <w:tab w:val="right" w:leader="dot" w:pos="9781"/>
        </w:tabs>
        <w:rPr>
          <w:sz w:val="15"/>
          <w:szCs w:val="15"/>
          <w:lang w:val="fr-CH"/>
        </w:rPr>
      </w:pPr>
      <w:r w:rsidRPr="00AC3EFB">
        <w:rPr>
          <w:sz w:val="15"/>
          <w:szCs w:val="15"/>
          <w:lang w:val="fr-CH"/>
        </w:rPr>
        <w:t xml:space="preserve">Les membres de la catégorie R affiliés à la Caisse de compensation AVS et à la Caisse d’allocations familiales d’HOTELA bénéficient d’un rabais fixe de CHF </w:t>
      </w:r>
      <w:proofErr w:type="gramStart"/>
      <w:r w:rsidRPr="00AC3EFB">
        <w:rPr>
          <w:sz w:val="15"/>
          <w:szCs w:val="15"/>
          <w:lang w:val="fr-CH"/>
        </w:rPr>
        <w:t>300.–</w:t>
      </w:r>
      <w:proofErr w:type="gramEnd"/>
      <w:r w:rsidRPr="00AC3EFB">
        <w:rPr>
          <w:sz w:val="15"/>
          <w:szCs w:val="15"/>
          <w:lang w:val="fr-CH"/>
        </w:rPr>
        <w:t xml:space="preserve"> sur la cotisation fixe.</w:t>
      </w:r>
    </w:p>
    <w:p w14:paraId="6C8853F0" w14:textId="29B78F1F" w:rsidR="00D80EC9" w:rsidRPr="00AC3EFB" w:rsidRDefault="00D80EC9" w:rsidP="00DC4B5F">
      <w:pPr>
        <w:keepNext/>
        <w:tabs>
          <w:tab w:val="left" w:pos="567"/>
        </w:tabs>
        <w:spacing w:before="80"/>
        <w:rPr>
          <w:rFonts w:asciiTheme="majorHAnsi" w:hAnsiTheme="majorHAnsi"/>
          <w:bCs/>
          <w:sz w:val="15"/>
          <w:szCs w:val="15"/>
          <w:lang w:val="fr-CH"/>
        </w:rPr>
      </w:pPr>
      <w:r w:rsidRPr="00AC3EFB">
        <w:rPr>
          <w:rFonts w:asciiTheme="majorHAnsi" w:hAnsiTheme="majorHAnsi"/>
          <w:bCs/>
          <w:sz w:val="15"/>
          <w:szCs w:val="15"/>
          <w:lang w:val="fr-CH"/>
        </w:rPr>
        <w:t>3.1.3</w:t>
      </w:r>
      <w:r w:rsidR="00766F3D">
        <w:rPr>
          <w:rFonts w:asciiTheme="majorHAnsi" w:hAnsiTheme="majorHAnsi"/>
          <w:bCs/>
          <w:sz w:val="15"/>
          <w:szCs w:val="15"/>
          <w:lang w:val="fr-CH"/>
        </w:rPr>
        <w:tab/>
      </w:r>
      <w:r w:rsidRPr="00AC3EFB">
        <w:rPr>
          <w:rFonts w:asciiTheme="majorHAnsi" w:hAnsiTheme="majorHAnsi"/>
          <w:bCs/>
          <w:sz w:val="15"/>
          <w:szCs w:val="15"/>
          <w:lang w:val="fr-CH"/>
        </w:rPr>
        <w:t>Entreprise, cat.</w:t>
      </w:r>
      <w:r w:rsidR="00DC4B5F" w:rsidRPr="00AC3EFB">
        <w:rPr>
          <w:rFonts w:asciiTheme="majorHAnsi" w:hAnsiTheme="majorHAnsi"/>
          <w:bCs/>
          <w:sz w:val="15"/>
          <w:szCs w:val="15"/>
          <w:lang w:val="fr-CH"/>
        </w:rPr>
        <w:t xml:space="preserve"> </w:t>
      </w:r>
      <w:r w:rsidRPr="00AC3EFB">
        <w:rPr>
          <w:rFonts w:asciiTheme="majorHAnsi" w:hAnsiTheme="majorHAnsi"/>
          <w:bCs/>
          <w:sz w:val="15"/>
          <w:szCs w:val="15"/>
          <w:lang w:val="fr-CH"/>
        </w:rPr>
        <w:t>U</w:t>
      </w:r>
    </w:p>
    <w:p w14:paraId="3FB26631" w14:textId="1C984307" w:rsidR="009E2AC6" w:rsidRPr="00AC3EFB" w:rsidRDefault="00D80EC9" w:rsidP="00DC4B5F">
      <w:pPr>
        <w:tabs>
          <w:tab w:val="right" w:leader="dot" w:pos="9781"/>
        </w:tabs>
        <w:rPr>
          <w:sz w:val="15"/>
          <w:szCs w:val="15"/>
          <w:lang w:val="fr-CH"/>
        </w:rPr>
      </w:pPr>
      <w:r w:rsidRPr="00AC3EFB">
        <w:rPr>
          <w:sz w:val="15"/>
          <w:szCs w:val="15"/>
          <w:lang w:val="fr-CH"/>
        </w:rPr>
        <w:t xml:space="preserve">Les membres de la catégorie U affiliés à la Caisse de compensation AVS et à la Caisse d’allocations familiales d’HOTELA bénéficient d’un rabais fixe de CHF </w:t>
      </w:r>
      <w:proofErr w:type="gramStart"/>
      <w:r w:rsidRPr="00AC3EFB">
        <w:rPr>
          <w:sz w:val="15"/>
          <w:szCs w:val="15"/>
          <w:lang w:val="fr-CH"/>
        </w:rPr>
        <w:t>500.–</w:t>
      </w:r>
      <w:proofErr w:type="gramEnd"/>
      <w:r w:rsidRPr="00AC3EFB">
        <w:rPr>
          <w:sz w:val="15"/>
          <w:szCs w:val="15"/>
          <w:lang w:val="fr-CH"/>
        </w:rPr>
        <w:t xml:space="preserve"> sur la cotisation fixe.</w:t>
      </w:r>
    </w:p>
    <w:p w14:paraId="6437F19D" w14:textId="433A0C3C" w:rsidR="007A09E9" w:rsidRPr="00AC3EFB" w:rsidRDefault="00550569" w:rsidP="007A09E9">
      <w:pPr>
        <w:pStyle w:val="berschrift3"/>
        <w:keepLines w:val="0"/>
        <w:tabs>
          <w:tab w:val="left" w:pos="567"/>
        </w:tabs>
        <w:spacing w:before="120"/>
        <w:rPr>
          <w:sz w:val="18"/>
          <w:szCs w:val="22"/>
          <w:lang w:val="fr-CH"/>
        </w:rPr>
      </w:pPr>
      <w:r w:rsidRPr="00AC3EFB">
        <w:rPr>
          <w:sz w:val="18"/>
          <w:szCs w:val="22"/>
          <w:lang w:val="fr-CH"/>
        </w:rPr>
        <w:t xml:space="preserve">5 </w:t>
      </w:r>
      <w:r w:rsidR="00983574" w:rsidRPr="00AC3EFB">
        <w:rPr>
          <w:sz w:val="18"/>
          <w:szCs w:val="22"/>
          <w:lang w:val="fr-CH"/>
        </w:rPr>
        <w:tab/>
      </w:r>
      <w:r w:rsidR="007A09E9" w:rsidRPr="00AC3EFB">
        <w:rPr>
          <w:sz w:val="18"/>
          <w:szCs w:val="22"/>
          <w:lang w:val="fr-CH"/>
        </w:rPr>
        <w:t>Affiliation à l’assurance HOTELA</w:t>
      </w:r>
    </w:p>
    <w:p w14:paraId="65785DAE" w14:textId="46D7CD42" w:rsidR="007A09E9" w:rsidRPr="00AC3EFB" w:rsidRDefault="007A09E9" w:rsidP="007A09E9">
      <w:pPr>
        <w:tabs>
          <w:tab w:val="right" w:leader="dot" w:pos="9781"/>
        </w:tabs>
        <w:rPr>
          <w:sz w:val="15"/>
          <w:szCs w:val="15"/>
          <w:lang w:val="fr-CH"/>
        </w:rPr>
      </w:pPr>
      <w:r w:rsidRPr="0069649A">
        <w:rPr>
          <w:spacing w:val="-2"/>
          <w:sz w:val="15"/>
          <w:szCs w:val="15"/>
          <w:lang w:val="fr-CH"/>
        </w:rPr>
        <w:t>Pour les sociétés de groupe (structures de holding, sociétés anonymes,</w:t>
      </w:r>
      <w:r w:rsidRPr="00AC3EFB">
        <w:rPr>
          <w:sz w:val="15"/>
          <w:szCs w:val="15"/>
          <w:lang w:val="fr-CH"/>
        </w:rPr>
        <w:t xml:space="preserve"> etc.), chaque unité d’exploitation affiliée doit disposer d’une adhésion individuelle à la SSH ou à l’association régionale correspondante afin de pouvoir bénéficier d’une affiliation à HOTELA. Une affiliation à l’assurance HOTELA nécessite une adhésion à la SSH ou à l’une de ses associations régionales.</w:t>
      </w:r>
    </w:p>
    <w:p w14:paraId="00F2981C" w14:textId="708040FF" w:rsidR="007A1879" w:rsidRPr="00AC3EFB" w:rsidRDefault="007A1879" w:rsidP="00983574">
      <w:pPr>
        <w:pStyle w:val="berschrift3"/>
        <w:keepLines w:val="0"/>
        <w:tabs>
          <w:tab w:val="left" w:pos="567"/>
        </w:tabs>
        <w:spacing w:before="120"/>
        <w:rPr>
          <w:sz w:val="18"/>
          <w:szCs w:val="22"/>
          <w:lang w:val="fr-CH"/>
        </w:rPr>
      </w:pPr>
      <w:r w:rsidRPr="00AC3EFB">
        <w:rPr>
          <w:sz w:val="18"/>
          <w:szCs w:val="22"/>
          <w:lang w:val="fr-CH"/>
        </w:rPr>
        <w:t xml:space="preserve">7 </w:t>
      </w:r>
      <w:r w:rsidR="00983574" w:rsidRPr="00AC3EFB">
        <w:rPr>
          <w:sz w:val="18"/>
          <w:szCs w:val="22"/>
          <w:lang w:val="fr-CH"/>
        </w:rPr>
        <w:tab/>
      </w:r>
      <w:r w:rsidR="007A09E9" w:rsidRPr="00AC3EFB">
        <w:rPr>
          <w:sz w:val="18"/>
          <w:szCs w:val="22"/>
          <w:lang w:val="fr-CH"/>
        </w:rPr>
        <w:t xml:space="preserve">Renseignements juridiques </w:t>
      </w:r>
    </w:p>
    <w:p w14:paraId="728CDE95" w14:textId="5A153DEC" w:rsidR="007A09E9" w:rsidRPr="00AC3EFB" w:rsidRDefault="007A09E9" w:rsidP="007A09E9">
      <w:pPr>
        <w:tabs>
          <w:tab w:val="right" w:leader="dot" w:pos="9781"/>
        </w:tabs>
        <w:rPr>
          <w:sz w:val="15"/>
          <w:szCs w:val="15"/>
          <w:lang w:val="fr-CH"/>
        </w:rPr>
      </w:pPr>
      <w:r w:rsidRPr="00AC3EFB">
        <w:rPr>
          <w:sz w:val="15"/>
          <w:szCs w:val="15"/>
          <w:lang w:val="fr-CH"/>
        </w:rPr>
        <w:t xml:space="preserve">Les membres des catégories B et R ainsi que les sous-catégories UC et UT peuvent bénéficier d’un conseil juridique gratuit s’il s’agit de renseignements qui ne nécessitent pas d’analyse complète ni d’échange </w:t>
      </w:r>
      <w:r w:rsidRPr="0069649A">
        <w:rPr>
          <w:spacing w:val="-4"/>
          <w:sz w:val="15"/>
          <w:szCs w:val="15"/>
          <w:lang w:val="fr-CH"/>
        </w:rPr>
        <w:t>d’écritures avec la partie requérante elle-même ou des tiers. Les membres</w:t>
      </w:r>
      <w:r w:rsidRPr="00AC3EFB">
        <w:rPr>
          <w:sz w:val="15"/>
          <w:szCs w:val="15"/>
          <w:lang w:val="fr-CH"/>
        </w:rPr>
        <w:t xml:space="preserve"> des sous-catégories UA, PM et JM n’ont pas droit à cette prestation.</w:t>
      </w:r>
    </w:p>
    <w:p w14:paraId="66690A78" w14:textId="77777777" w:rsidR="00285D3A" w:rsidRPr="00AC3EFB" w:rsidRDefault="00285D3A" w:rsidP="007A1879">
      <w:pPr>
        <w:tabs>
          <w:tab w:val="right" w:leader="dot" w:pos="9781"/>
        </w:tabs>
        <w:rPr>
          <w:sz w:val="16"/>
          <w:szCs w:val="16"/>
          <w:lang w:val="fr-CH"/>
        </w:rPr>
      </w:pPr>
    </w:p>
    <w:p w14:paraId="30A6FE62" w14:textId="77777777" w:rsidR="00E329E1" w:rsidRPr="00AC3EFB" w:rsidRDefault="00E329E1" w:rsidP="007A1879">
      <w:pPr>
        <w:tabs>
          <w:tab w:val="right" w:leader="dot" w:pos="9781"/>
        </w:tabs>
        <w:rPr>
          <w:sz w:val="16"/>
          <w:szCs w:val="16"/>
          <w:lang w:val="fr-CH"/>
        </w:rPr>
        <w:sectPr w:rsidR="00E329E1" w:rsidRPr="00AC3EFB" w:rsidSect="0069649A">
          <w:type w:val="continuous"/>
          <w:pgSz w:w="11906" w:h="16838"/>
          <w:pgMar w:top="2654" w:right="794" w:bottom="1135" w:left="1304" w:header="709" w:footer="595" w:gutter="0"/>
          <w:cols w:num="2" w:space="454"/>
          <w:docGrid w:linePitch="360"/>
        </w:sectPr>
      </w:pPr>
    </w:p>
    <w:p w14:paraId="19EB62EB" w14:textId="58167C7E" w:rsidR="00E329E1" w:rsidRPr="00AC3EFB" w:rsidRDefault="008F0570" w:rsidP="00983574">
      <w:pPr>
        <w:pStyle w:val="berschrift3"/>
        <w:keepLines w:val="0"/>
        <w:tabs>
          <w:tab w:val="left" w:pos="567"/>
        </w:tabs>
        <w:spacing w:before="120"/>
        <w:rPr>
          <w:sz w:val="18"/>
          <w:szCs w:val="22"/>
          <w:lang w:val="fr-CH"/>
        </w:rPr>
      </w:pPr>
      <w:r w:rsidRPr="00AC3EFB">
        <w:rPr>
          <w:sz w:val="18"/>
          <w:szCs w:val="22"/>
          <w:lang w:val="fr-CH"/>
        </w:rPr>
        <w:t xml:space="preserve">4 </w:t>
      </w:r>
      <w:r w:rsidR="00983574" w:rsidRPr="00AC3EFB">
        <w:rPr>
          <w:sz w:val="18"/>
          <w:szCs w:val="22"/>
          <w:lang w:val="fr-CH"/>
        </w:rPr>
        <w:tab/>
      </w:r>
      <w:r w:rsidR="00690901" w:rsidRPr="00AC3EFB">
        <w:rPr>
          <w:sz w:val="18"/>
          <w:szCs w:val="22"/>
          <w:lang w:val="fr-CH"/>
        </w:rPr>
        <w:t xml:space="preserve">Tableau récapitulatif du système des cotisations de membre </w:t>
      </w:r>
    </w:p>
    <w:tbl>
      <w:tblPr>
        <w:tblStyle w:val="EinfacheTabelle5"/>
        <w:tblW w:w="9922" w:type="dxa"/>
        <w:tblLook w:val="0420" w:firstRow="1" w:lastRow="0" w:firstColumn="0" w:lastColumn="0" w:noHBand="0" w:noVBand="1"/>
      </w:tblPr>
      <w:tblGrid>
        <w:gridCol w:w="2694"/>
        <w:gridCol w:w="1842"/>
        <w:gridCol w:w="1077"/>
        <w:gridCol w:w="1077"/>
        <w:gridCol w:w="1077"/>
        <w:gridCol w:w="1077"/>
        <w:gridCol w:w="1078"/>
      </w:tblGrid>
      <w:tr w:rsidR="00E94CB3" w:rsidRPr="00AC3EFB" w14:paraId="02A9AC75" w14:textId="3AB12388" w:rsidTr="006A2099">
        <w:trPr>
          <w:cnfStyle w:val="100000000000" w:firstRow="1" w:lastRow="0" w:firstColumn="0" w:lastColumn="0" w:oddVBand="0" w:evenVBand="0" w:oddHBand="0" w:evenHBand="0" w:firstRowFirstColumn="0" w:firstRowLastColumn="0" w:lastRowFirstColumn="0" w:lastRowLastColumn="0"/>
          <w:trHeight w:val="20"/>
        </w:trPr>
        <w:tc>
          <w:tcPr>
            <w:tcW w:w="2694" w:type="dxa"/>
            <w:vAlign w:val="bottom"/>
            <w:hideMark/>
          </w:tcPr>
          <w:p w14:paraId="18428255" w14:textId="6800705A" w:rsidR="00E94CB3" w:rsidRPr="00AC3EFB" w:rsidRDefault="00690901" w:rsidP="00690901">
            <w:pPr>
              <w:jc w:val="both"/>
              <w:rPr>
                <w:rFonts w:asciiTheme="minorHAnsi" w:hAnsiTheme="minorHAnsi" w:cstheme="minorHAnsi"/>
                <w:sz w:val="15"/>
                <w:szCs w:val="15"/>
                <w:lang w:val="fr-CH"/>
              </w:rPr>
            </w:pPr>
            <w:r w:rsidRPr="00AC3EFB">
              <w:rPr>
                <w:rFonts w:cstheme="minorHAnsi"/>
                <w:sz w:val="15"/>
                <w:szCs w:val="15"/>
                <w:lang w:val="fr-CH"/>
              </w:rPr>
              <w:t xml:space="preserve">Catégorie </w:t>
            </w:r>
            <w:r w:rsidRPr="00AC3EFB">
              <w:rPr>
                <w:rFonts w:cstheme="minorHAnsi"/>
                <w:i w:val="0"/>
                <w:iCs w:val="0"/>
                <w:sz w:val="15"/>
                <w:szCs w:val="15"/>
                <w:lang w:val="fr-CH"/>
              </w:rPr>
              <w:t xml:space="preserve">– </w:t>
            </w:r>
            <w:r w:rsidRPr="00AC3EFB">
              <w:rPr>
                <w:rFonts w:cstheme="minorHAnsi"/>
                <w:sz w:val="15"/>
                <w:szCs w:val="15"/>
                <w:lang w:val="fr-CH"/>
              </w:rPr>
              <w:t>Sous-catégorie</w:t>
            </w:r>
          </w:p>
        </w:tc>
        <w:tc>
          <w:tcPr>
            <w:tcW w:w="1842" w:type="dxa"/>
            <w:vAlign w:val="bottom"/>
            <w:hideMark/>
          </w:tcPr>
          <w:p w14:paraId="4A8EBBF6" w14:textId="014D9E9A" w:rsidR="00E94CB3" w:rsidRPr="00AC3EFB" w:rsidRDefault="00690901" w:rsidP="00690901">
            <w:pPr>
              <w:jc w:val="center"/>
              <w:rPr>
                <w:rFonts w:asciiTheme="minorHAnsi" w:hAnsiTheme="minorHAnsi" w:cstheme="minorHAnsi"/>
                <w:sz w:val="15"/>
                <w:szCs w:val="15"/>
                <w:lang w:val="fr-CH"/>
              </w:rPr>
            </w:pPr>
            <w:r w:rsidRPr="00AC3EFB">
              <w:rPr>
                <w:rFonts w:cstheme="minorHAnsi"/>
                <w:sz w:val="15"/>
                <w:szCs w:val="15"/>
                <w:lang w:val="fr-CH"/>
              </w:rPr>
              <w:t>Cotisation fixe</w:t>
            </w:r>
          </w:p>
        </w:tc>
        <w:tc>
          <w:tcPr>
            <w:tcW w:w="1077" w:type="dxa"/>
            <w:vAlign w:val="bottom"/>
            <w:hideMark/>
          </w:tcPr>
          <w:p w14:paraId="60CDB856" w14:textId="5B45BF60" w:rsidR="00E94CB3" w:rsidRPr="00AC3EFB" w:rsidRDefault="00690901" w:rsidP="00690901">
            <w:pPr>
              <w:jc w:val="center"/>
              <w:rPr>
                <w:rFonts w:asciiTheme="minorHAnsi" w:hAnsiTheme="minorHAnsi" w:cstheme="minorHAnsi"/>
                <w:sz w:val="15"/>
                <w:szCs w:val="15"/>
                <w:lang w:val="fr-CH"/>
              </w:rPr>
            </w:pPr>
            <w:r w:rsidRPr="00AC3EFB">
              <w:rPr>
                <w:rFonts w:cstheme="minorHAnsi"/>
                <w:sz w:val="15"/>
                <w:szCs w:val="15"/>
                <w:lang w:val="fr-CH"/>
              </w:rPr>
              <w:t>Cotisation</w:t>
            </w:r>
            <w:proofErr w:type="gramStart"/>
            <w:r w:rsidRPr="00AC3EFB">
              <w:rPr>
                <w:rFonts w:cstheme="minorHAnsi"/>
                <w:sz w:val="15"/>
                <w:szCs w:val="15"/>
                <w:lang w:val="fr-CH"/>
              </w:rPr>
              <w:t xml:space="preserve"> «Superior</w:t>
            </w:r>
            <w:proofErr w:type="gramEnd"/>
            <w:r w:rsidRPr="00AC3EFB">
              <w:rPr>
                <w:rFonts w:cstheme="minorHAnsi"/>
                <w:sz w:val="15"/>
                <w:szCs w:val="15"/>
                <w:lang w:val="fr-CH"/>
              </w:rPr>
              <w:t>»</w:t>
            </w:r>
          </w:p>
        </w:tc>
        <w:tc>
          <w:tcPr>
            <w:tcW w:w="1077" w:type="dxa"/>
            <w:vAlign w:val="bottom"/>
            <w:hideMark/>
          </w:tcPr>
          <w:p w14:paraId="741C4706" w14:textId="75AD801E" w:rsidR="00E94CB3" w:rsidRPr="00AC3EFB" w:rsidRDefault="00690901" w:rsidP="006A2099">
            <w:pPr>
              <w:ind w:left="-57" w:right="-57"/>
              <w:jc w:val="center"/>
              <w:rPr>
                <w:rFonts w:asciiTheme="minorHAnsi" w:hAnsiTheme="minorHAnsi" w:cstheme="minorHAnsi"/>
                <w:sz w:val="15"/>
                <w:szCs w:val="15"/>
                <w:lang w:val="fr-CH"/>
              </w:rPr>
            </w:pPr>
            <w:r w:rsidRPr="00AC3EFB">
              <w:rPr>
                <w:rFonts w:cstheme="minorHAnsi"/>
                <w:sz w:val="15"/>
                <w:szCs w:val="15"/>
                <w:lang w:val="fr-CH"/>
              </w:rPr>
              <w:t>Cotisation par chambre</w:t>
            </w:r>
            <w:r w:rsidR="00E94CB3" w:rsidRPr="00AC3EFB">
              <w:rPr>
                <w:rStyle w:val="Funotenzeichen"/>
                <w:rFonts w:asciiTheme="minorHAnsi" w:hAnsiTheme="minorHAnsi" w:cstheme="minorHAnsi"/>
                <w:sz w:val="15"/>
                <w:szCs w:val="15"/>
                <w:lang w:val="fr-CH"/>
              </w:rPr>
              <w:footnoteReference w:id="2"/>
            </w:r>
          </w:p>
        </w:tc>
        <w:tc>
          <w:tcPr>
            <w:tcW w:w="1077" w:type="dxa"/>
            <w:vAlign w:val="bottom"/>
            <w:hideMark/>
          </w:tcPr>
          <w:p w14:paraId="7BDDB3B4" w14:textId="31B1D2B0" w:rsidR="00E94CB3" w:rsidRPr="00AC3EFB" w:rsidRDefault="00690901" w:rsidP="00690901">
            <w:pPr>
              <w:jc w:val="center"/>
              <w:rPr>
                <w:rFonts w:asciiTheme="minorHAnsi" w:hAnsiTheme="minorHAnsi" w:cstheme="minorHAnsi"/>
                <w:sz w:val="15"/>
                <w:szCs w:val="15"/>
                <w:lang w:val="fr-CH"/>
              </w:rPr>
            </w:pPr>
            <w:r w:rsidRPr="00AC3EFB">
              <w:rPr>
                <w:rFonts w:cstheme="minorHAnsi"/>
                <w:sz w:val="15"/>
                <w:szCs w:val="15"/>
                <w:lang w:val="fr-CH"/>
              </w:rPr>
              <w:t>Cotisation</w:t>
            </w:r>
            <w:proofErr w:type="gramStart"/>
            <w:r w:rsidRPr="00AC3EFB">
              <w:rPr>
                <w:rFonts w:cstheme="minorHAnsi"/>
                <w:sz w:val="15"/>
                <w:szCs w:val="15"/>
                <w:lang w:val="fr-CH"/>
              </w:rPr>
              <w:t xml:space="preserve"> «pour</w:t>
            </w:r>
            <w:proofErr w:type="gramEnd"/>
            <w:r w:rsidRPr="00AC3EFB">
              <w:rPr>
                <w:rFonts w:cstheme="minorHAnsi"/>
                <w:sz w:val="15"/>
                <w:szCs w:val="15"/>
                <w:lang w:val="fr-CH"/>
              </w:rPr>
              <w:t xml:space="preserve"> mille»</w:t>
            </w:r>
          </w:p>
        </w:tc>
        <w:tc>
          <w:tcPr>
            <w:tcW w:w="1077" w:type="dxa"/>
            <w:vAlign w:val="bottom"/>
          </w:tcPr>
          <w:p w14:paraId="28720AEB" w14:textId="6A8A64BC" w:rsidR="00E94CB3" w:rsidRPr="00AC3EFB" w:rsidRDefault="00690901" w:rsidP="00690901">
            <w:pPr>
              <w:jc w:val="center"/>
              <w:rPr>
                <w:rFonts w:cstheme="minorHAnsi"/>
                <w:sz w:val="15"/>
                <w:szCs w:val="15"/>
                <w:lang w:val="fr-CH"/>
              </w:rPr>
            </w:pPr>
            <w:r w:rsidRPr="00AC3EFB">
              <w:rPr>
                <w:rFonts w:cstheme="minorHAnsi"/>
                <w:sz w:val="15"/>
                <w:szCs w:val="15"/>
                <w:lang w:val="fr-CH"/>
              </w:rPr>
              <w:t xml:space="preserve">Rabais </w:t>
            </w:r>
            <w:r w:rsidR="006A2099" w:rsidRPr="00AC3EFB">
              <w:rPr>
                <w:rFonts w:cstheme="minorHAnsi"/>
                <w:sz w:val="15"/>
                <w:szCs w:val="15"/>
                <w:lang w:val="fr-CH"/>
              </w:rPr>
              <w:br/>
            </w:r>
            <w:r w:rsidRPr="00AC3EFB">
              <w:rPr>
                <w:rFonts w:cstheme="minorHAnsi"/>
                <w:sz w:val="15"/>
                <w:szCs w:val="15"/>
                <w:lang w:val="fr-CH"/>
              </w:rPr>
              <w:t>HOTELA</w:t>
            </w:r>
            <w:r w:rsidR="00C2215E" w:rsidRPr="00AC3EFB">
              <w:rPr>
                <w:rStyle w:val="Funotenzeichen"/>
                <w:rFonts w:cstheme="minorHAnsi"/>
                <w:sz w:val="15"/>
                <w:szCs w:val="15"/>
                <w:lang w:val="fr-CH"/>
              </w:rPr>
              <w:footnoteReference w:id="3"/>
            </w:r>
          </w:p>
        </w:tc>
        <w:tc>
          <w:tcPr>
            <w:tcW w:w="1078" w:type="dxa"/>
            <w:vAlign w:val="bottom"/>
          </w:tcPr>
          <w:p w14:paraId="38ACE2F6" w14:textId="081758A0" w:rsidR="00E94CB3" w:rsidRPr="00AC3EFB" w:rsidRDefault="00690901" w:rsidP="00690901">
            <w:pPr>
              <w:ind w:left="57" w:right="57"/>
              <w:jc w:val="center"/>
              <w:rPr>
                <w:rFonts w:cstheme="minorHAnsi"/>
                <w:sz w:val="15"/>
                <w:szCs w:val="15"/>
                <w:lang w:val="fr-CH"/>
              </w:rPr>
            </w:pPr>
            <w:r w:rsidRPr="00AC3EFB">
              <w:rPr>
                <w:rFonts w:cstheme="minorHAnsi"/>
                <w:sz w:val="15"/>
                <w:szCs w:val="15"/>
                <w:lang w:val="fr-CH"/>
              </w:rPr>
              <w:t>Rabais de groupe</w:t>
            </w:r>
            <w:r w:rsidR="003A57FD" w:rsidRPr="00AC3EFB">
              <w:rPr>
                <w:rStyle w:val="Funotenzeichen"/>
                <w:rFonts w:cstheme="minorHAnsi"/>
                <w:sz w:val="15"/>
                <w:szCs w:val="15"/>
                <w:lang w:val="fr-CH"/>
              </w:rPr>
              <w:footnoteReference w:id="4"/>
            </w:r>
          </w:p>
        </w:tc>
      </w:tr>
      <w:tr w:rsidR="00E94CB3" w:rsidRPr="00AC3EFB" w14:paraId="0E9BE2B2" w14:textId="0BEC4578" w:rsidTr="006A2099">
        <w:trPr>
          <w:cnfStyle w:val="000000100000" w:firstRow="0" w:lastRow="0" w:firstColumn="0" w:lastColumn="0" w:oddVBand="0" w:evenVBand="0" w:oddHBand="1" w:evenHBand="0" w:firstRowFirstColumn="0" w:firstRowLastColumn="0" w:lastRowFirstColumn="0" w:lastRowLastColumn="0"/>
          <w:trHeight w:val="20"/>
        </w:trPr>
        <w:tc>
          <w:tcPr>
            <w:tcW w:w="2694" w:type="dxa"/>
          </w:tcPr>
          <w:p w14:paraId="49D7C8CA" w14:textId="59E9CADF" w:rsidR="00E94CB3" w:rsidRPr="00AC3EFB" w:rsidRDefault="00E94CB3" w:rsidP="00B427E6">
            <w:pPr>
              <w:rPr>
                <w:rFonts w:cstheme="minorHAnsi"/>
                <w:sz w:val="15"/>
                <w:szCs w:val="15"/>
                <w:lang w:val="fr-CH"/>
              </w:rPr>
            </w:pPr>
            <w:r w:rsidRPr="00AC3EFB">
              <w:rPr>
                <w:rFonts w:cstheme="minorHAnsi"/>
                <w:sz w:val="15"/>
                <w:szCs w:val="15"/>
                <w:lang w:val="fr-CH"/>
              </w:rPr>
              <w:t xml:space="preserve">B – </w:t>
            </w:r>
            <w:r w:rsidR="008F0F5A" w:rsidRPr="00AC3EFB">
              <w:rPr>
                <w:rFonts w:cstheme="minorHAnsi"/>
                <w:sz w:val="15"/>
                <w:szCs w:val="15"/>
                <w:lang w:val="fr-CH"/>
              </w:rPr>
              <w:t>Projet (jusqu’à l’ouverture)</w:t>
            </w:r>
            <w:r w:rsidRPr="00AC3EFB">
              <w:rPr>
                <w:rStyle w:val="Funotenzeichen"/>
                <w:rFonts w:cstheme="minorHAnsi"/>
                <w:sz w:val="15"/>
                <w:szCs w:val="15"/>
                <w:lang w:val="fr-CH"/>
              </w:rPr>
              <w:footnoteReference w:id="5"/>
            </w:r>
          </w:p>
        </w:tc>
        <w:tc>
          <w:tcPr>
            <w:tcW w:w="1842" w:type="dxa"/>
          </w:tcPr>
          <w:p w14:paraId="763EB84F" w14:textId="58A914FE" w:rsidR="00E94CB3" w:rsidRPr="00AC3EFB" w:rsidRDefault="00E94CB3" w:rsidP="00B427E6">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300.–</w:t>
            </w:r>
            <w:proofErr w:type="gramEnd"/>
          </w:p>
        </w:tc>
        <w:tc>
          <w:tcPr>
            <w:tcW w:w="1077" w:type="dxa"/>
          </w:tcPr>
          <w:p w14:paraId="5F31A11D" w14:textId="77777777" w:rsidR="00E94CB3" w:rsidRPr="00AC3EFB" w:rsidRDefault="00E94CB3" w:rsidP="00B427E6">
            <w:pPr>
              <w:jc w:val="center"/>
              <w:rPr>
                <w:rFonts w:cstheme="minorHAnsi"/>
                <w:sz w:val="15"/>
                <w:szCs w:val="15"/>
                <w:lang w:val="fr-CH"/>
              </w:rPr>
            </w:pPr>
          </w:p>
        </w:tc>
        <w:tc>
          <w:tcPr>
            <w:tcW w:w="1077" w:type="dxa"/>
          </w:tcPr>
          <w:p w14:paraId="0DFEBD77" w14:textId="77777777" w:rsidR="00E94CB3" w:rsidRPr="00AC3EFB" w:rsidRDefault="00E94CB3" w:rsidP="00B427E6">
            <w:pPr>
              <w:jc w:val="center"/>
              <w:rPr>
                <w:rFonts w:cstheme="minorHAnsi"/>
                <w:sz w:val="15"/>
                <w:szCs w:val="15"/>
                <w:lang w:val="fr-CH"/>
              </w:rPr>
            </w:pPr>
          </w:p>
        </w:tc>
        <w:tc>
          <w:tcPr>
            <w:tcW w:w="1077" w:type="dxa"/>
          </w:tcPr>
          <w:p w14:paraId="00B72F3D" w14:textId="77777777" w:rsidR="00E94CB3" w:rsidRPr="00AC3EFB" w:rsidRDefault="00E94CB3" w:rsidP="00B427E6">
            <w:pPr>
              <w:jc w:val="center"/>
              <w:rPr>
                <w:rFonts w:cstheme="minorHAnsi"/>
                <w:sz w:val="15"/>
                <w:szCs w:val="15"/>
                <w:lang w:val="fr-CH"/>
              </w:rPr>
            </w:pPr>
          </w:p>
        </w:tc>
        <w:tc>
          <w:tcPr>
            <w:tcW w:w="1077" w:type="dxa"/>
          </w:tcPr>
          <w:p w14:paraId="0C282FB7" w14:textId="79BB6BFE" w:rsidR="00E94CB3" w:rsidRPr="00AC3EFB" w:rsidRDefault="00E94CB3" w:rsidP="00B427E6">
            <w:pPr>
              <w:jc w:val="center"/>
              <w:rPr>
                <w:rFonts w:cstheme="minorHAnsi"/>
                <w:sz w:val="15"/>
                <w:szCs w:val="15"/>
                <w:lang w:val="fr-CH"/>
              </w:rPr>
            </w:pPr>
          </w:p>
        </w:tc>
        <w:tc>
          <w:tcPr>
            <w:tcW w:w="1078" w:type="dxa"/>
          </w:tcPr>
          <w:p w14:paraId="0231CDDC" w14:textId="11620DE3" w:rsidR="00E94CB3" w:rsidRPr="00AC3EFB" w:rsidRDefault="00E94CB3" w:rsidP="00B427E6">
            <w:pPr>
              <w:jc w:val="center"/>
              <w:rPr>
                <w:rFonts w:cstheme="minorHAnsi"/>
                <w:sz w:val="15"/>
                <w:szCs w:val="15"/>
                <w:lang w:val="fr-CH"/>
              </w:rPr>
            </w:pPr>
          </w:p>
        </w:tc>
      </w:tr>
      <w:tr w:rsidR="007A02DD" w:rsidRPr="00AC3EFB" w14:paraId="1815621C" w14:textId="44E3C844" w:rsidTr="006A2099">
        <w:trPr>
          <w:trHeight w:val="20"/>
        </w:trPr>
        <w:tc>
          <w:tcPr>
            <w:tcW w:w="2694" w:type="dxa"/>
            <w:hideMark/>
          </w:tcPr>
          <w:p w14:paraId="564E07C4" w14:textId="579D05C6" w:rsidR="007A02DD" w:rsidRPr="00AC3EFB" w:rsidRDefault="007A02DD" w:rsidP="007A02DD">
            <w:pPr>
              <w:rPr>
                <w:rFonts w:cstheme="minorHAnsi"/>
                <w:sz w:val="15"/>
                <w:szCs w:val="15"/>
                <w:lang w:val="fr-CH"/>
              </w:rPr>
            </w:pPr>
            <w:r w:rsidRPr="00AC3EFB">
              <w:rPr>
                <w:rFonts w:cstheme="minorHAnsi"/>
                <w:sz w:val="15"/>
                <w:szCs w:val="15"/>
                <w:lang w:val="fr-CH"/>
              </w:rPr>
              <w:t xml:space="preserve">B – </w:t>
            </w:r>
            <w:r w:rsidR="008F0F5A" w:rsidRPr="00AC3EFB">
              <w:rPr>
                <w:rFonts w:cstheme="minorHAnsi"/>
                <w:sz w:val="15"/>
                <w:szCs w:val="15"/>
                <w:lang w:val="fr-CH"/>
              </w:rPr>
              <w:t>Swiss Lodge/Standard simple</w:t>
            </w:r>
          </w:p>
        </w:tc>
        <w:tc>
          <w:tcPr>
            <w:tcW w:w="1842" w:type="dxa"/>
            <w:hideMark/>
          </w:tcPr>
          <w:p w14:paraId="0A8CC65E" w14:textId="77777777" w:rsidR="007A02DD" w:rsidRPr="00AC3EFB" w:rsidRDefault="007A02DD" w:rsidP="007A02DD">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300.–</w:t>
            </w:r>
            <w:proofErr w:type="gramEnd"/>
          </w:p>
        </w:tc>
        <w:tc>
          <w:tcPr>
            <w:tcW w:w="1077" w:type="dxa"/>
            <w:hideMark/>
          </w:tcPr>
          <w:p w14:paraId="55A2C7A8" w14:textId="77777777" w:rsidR="007A02DD" w:rsidRPr="00AC3EFB" w:rsidRDefault="007A02DD" w:rsidP="007A02DD">
            <w:pPr>
              <w:jc w:val="center"/>
              <w:rPr>
                <w:rFonts w:cstheme="minorHAnsi"/>
                <w:sz w:val="15"/>
                <w:szCs w:val="15"/>
                <w:lang w:val="fr-CH"/>
              </w:rPr>
            </w:pPr>
          </w:p>
        </w:tc>
        <w:tc>
          <w:tcPr>
            <w:tcW w:w="1077" w:type="dxa"/>
            <w:hideMark/>
          </w:tcPr>
          <w:p w14:paraId="60D26B1F" w14:textId="77777777" w:rsidR="007A02DD" w:rsidRPr="00AC3EFB" w:rsidRDefault="007A02DD" w:rsidP="007A02DD">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25.–</w:t>
            </w:r>
            <w:proofErr w:type="gramEnd"/>
          </w:p>
        </w:tc>
        <w:tc>
          <w:tcPr>
            <w:tcW w:w="1077" w:type="dxa"/>
            <w:hideMark/>
          </w:tcPr>
          <w:p w14:paraId="03645E1B" w14:textId="77777777" w:rsidR="007A02DD" w:rsidRPr="00AC3EFB" w:rsidRDefault="007A02DD" w:rsidP="007A02DD">
            <w:pPr>
              <w:jc w:val="center"/>
              <w:rPr>
                <w:rFonts w:cstheme="minorHAnsi"/>
                <w:sz w:val="15"/>
                <w:szCs w:val="15"/>
                <w:lang w:val="fr-CH"/>
              </w:rPr>
            </w:pPr>
            <w:r w:rsidRPr="00AC3EFB">
              <w:rPr>
                <w:rFonts w:cstheme="minorHAnsi"/>
                <w:sz w:val="15"/>
                <w:szCs w:val="15"/>
                <w:lang w:val="fr-CH"/>
              </w:rPr>
              <w:t>1,8 ‰</w:t>
            </w:r>
          </w:p>
        </w:tc>
        <w:tc>
          <w:tcPr>
            <w:tcW w:w="1077" w:type="dxa"/>
          </w:tcPr>
          <w:p w14:paraId="2A98CD0A" w14:textId="4D4849F3" w:rsidR="007A02DD" w:rsidRPr="00AC3EFB" w:rsidRDefault="007A02DD" w:rsidP="007A02DD">
            <w:pPr>
              <w:jc w:val="center"/>
              <w:rPr>
                <w:rFonts w:cstheme="minorHAnsi"/>
                <w:sz w:val="15"/>
                <w:szCs w:val="15"/>
                <w:lang w:val="fr-CH"/>
              </w:rPr>
            </w:pPr>
            <w:r w:rsidRPr="00AC3EFB">
              <w:rPr>
                <w:rFonts w:cstheme="minorHAnsi"/>
                <w:sz w:val="15"/>
                <w:szCs w:val="15"/>
                <w:lang w:val="fr-CH"/>
              </w:rPr>
              <w:t>max. 50%</w:t>
            </w:r>
          </w:p>
        </w:tc>
        <w:tc>
          <w:tcPr>
            <w:tcW w:w="1078" w:type="dxa"/>
          </w:tcPr>
          <w:p w14:paraId="71869F95" w14:textId="0279EC30" w:rsidR="007A02DD" w:rsidRPr="00AC3EFB" w:rsidRDefault="007A02DD" w:rsidP="007A02DD">
            <w:pPr>
              <w:jc w:val="center"/>
              <w:rPr>
                <w:rFonts w:cstheme="minorHAnsi"/>
                <w:sz w:val="15"/>
                <w:szCs w:val="15"/>
                <w:lang w:val="fr-CH"/>
              </w:rPr>
            </w:pPr>
            <w:r w:rsidRPr="00AC3EFB">
              <w:rPr>
                <w:rFonts w:cstheme="minorHAnsi"/>
                <w:sz w:val="15"/>
                <w:szCs w:val="15"/>
                <w:lang w:val="fr-CH"/>
              </w:rPr>
              <w:t>max. 65%</w:t>
            </w:r>
          </w:p>
        </w:tc>
      </w:tr>
      <w:tr w:rsidR="007A02DD" w:rsidRPr="00AC3EFB" w14:paraId="742ABB1B" w14:textId="3373ECE3" w:rsidTr="006A2099">
        <w:trPr>
          <w:cnfStyle w:val="000000100000" w:firstRow="0" w:lastRow="0" w:firstColumn="0" w:lastColumn="0" w:oddVBand="0" w:evenVBand="0" w:oddHBand="1" w:evenHBand="0" w:firstRowFirstColumn="0" w:firstRowLastColumn="0" w:lastRowFirstColumn="0" w:lastRowLastColumn="0"/>
          <w:trHeight w:val="20"/>
        </w:trPr>
        <w:tc>
          <w:tcPr>
            <w:tcW w:w="2694" w:type="dxa"/>
            <w:hideMark/>
          </w:tcPr>
          <w:p w14:paraId="076197EE" w14:textId="71ADC514" w:rsidR="007A02DD" w:rsidRPr="00AC3EFB" w:rsidRDefault="007A02DD" w:rsidP="007A02DD">
            <w:pPr>
              <w:rPr>
                <w:rFonts w:cstheme="minorHAnsi"/>
                <w:sz w:val="15"/>
                <w:szCs w:val="15"/>
                <w:lang w:val="fr-CH"/>
              </w:rPr>
            </w:pPr>
            <w:r w:rsidRPr="00AC3EFB">
              <w:rPr>
                <w:rFonts w:cstheme="minorHAnsi"/>
                <w:sz w:val="15"/>
                <w:szCs w:val="15"/>
                <w:lang w:val="fr-CH"/>
              </w:rPr>
              <w:t xml:space="preserve">B – </w:t>
            </w:r>
            <w:r w:rsidR="00C146BE" w:rsidRPr="00AC3EFB">
              <w:rPr>
                <w:rFonts w:cstheme="minorHAnsi"/>
                <w:sz w:val="15"/>
                <w:szCs w:val="15"/>
                <w:lang w:val="fr-CH"/>
              </w:rPr>
              <w:t>1 étoile/Standard simple</w:t>
            </w:r>
          </w:p>
        </w:tc>
        <w:tc>
          <w:tcPr>
            <w:tcW w:w="1842" w:type="dxa"/>
            <w:hideMark/>
          </w:tcPr>
          <w:p w14:paraId="460E2B13" w14:textId="77777777" w:rsidR="007A02DD" w:rsidRPr="00AC3EFB" w:rsidRDefault="007A02DD" w:rsidP="007A02DD">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300.–</w:t>
            </w:r>
            <w:proofErr w:type="gramEnd"/>
          </w:p>
        </w:tc>
        <w:tc>
          <w:tcPr>
            <w:tcW w:w="1077" w:type="dxa"/>
            <w:hideMark/>
          </w:tcPr>
          <w:p w14:paraId="289758C9" w14:textId="77777777" w:rsidR="007A02DD" w:rsidRPr="00AC3EFB" w:rsidRDefault="007A02DD" w:rsidP="007A02DD">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100.–</w:t>
            </w:r>
            <w:proofErr w:type="gramEnd"/>
          </w:p>
        </w:tc>
        <w:tc>
          <w:tcPr>
            <w:tcW w:w="1077" w:type="dxa"/>
            <w:hideMark/>
          </w:tcPr>
          <w:p w14:paraId="5135EB8A" w14:textId="77777777" w:rsidR="007A02DD" w:rsidRPr="00AC3EFB" w:rsidRDefault="007A02DD" w:rsidP="007A02DD">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25.–</w:t>
            </w:r>
            <w:proofErr w:type="gramEnd"/>
          </w:p>
        </w:tc>
        <w:tc>
          <w:tcPr>
            <w:tcW w:w="1077" w:type="dxa"/>
            <w:hideMark/>
          </w:tcPr>
          <w:p w14:paraId="1C99E2C7" w14:textId="77777777" w:rsidR="007A02DD" w:rsidRPr="00AC3EFB" w:rsidRDefault="007A02DD" w:rsidP="007A02DD">
            <w:pPr>
              <w:jc w:val="center"/>
              <w:rPr>
                <w:rFonts w:cstheme="minorHAnsi"/>
                <w:sz w:val="15"/>
                <w:szCs w:val="15"/>
                <w:lang w:val="fr-CH"/>
              </w:rPr>
            </w:pPr>
            <w:r w:rsidRPr="00AC3EFB">
              <w:rPr>
                <w:rFonts w:cstheme="minorHAnsi"/>
                <w:sz w:val="15"/>
                <w:szCs w:val="15"/>
                <w:lang w:val="fr-CH"/>
              </w:rPr>
              <w:t>1,8 ‰</w:t>
            </w:r>
          </w:p>
        </w:tc>
        <w:tc>
          <w:tcPr>
            <w:tcW w:w="1077" w:type="dxa"/>
          </w:tcPr>
          <w:p w14:paraId="2A8BDCB9" w14:textId="6949BCAD" w:rsidR="007A02DD" w:rsidRPr="00AC3EFB" w:rsidRDefault="007A02DD" w:rsidP="007A02DD">
            <w:pPr>
              <w:jc w:val="center"/>
              <w:rPr>
                <w:rFonts w:cstheme="minorHAnsi"/>
                <w:sz w:val="15"/>
                <w:szCs w:val="15"/>
                <w:lang w:val="fr-CH"/>
              </w:rPr>
            </w:pPr>
            <w:r w:rsidRPr="00AC3EFB">
              <w:rPr>
                <w:rFonts w:cstheme="minorHAnsi"/>
                <w:sz w:val="15"/>
                <w:szCs w:val="15"/>
                <w:lang w:val="fr-CH"/>
              </w:rPr>
              <w:t>max. 50%</w:t>
            </w:r>
          </w:p>
        </w:tc>
        <w:tc>
          <w:tcPr>
            <w:tcW w:w="1078" w:type="dxa"/>
          </w:tcPr>
          <w:p w14:paraId="015390B8" w14:textId="1A66A7BC" w:rsidR="007A02DD" w:rsidRPr="00AC3EFB" w:rsidRDefault="007A02DD" w:rsidP="007A02DD">
            <w:pPr>
              <w:jc w:val="center"/>
              <w:rPr>
                <w:rFonts w:cstheme="minorHAnsi"/>
                <w:sz w:val="15"/>
                <w:szCs w:val="15"/>
                <w:lang w:val="fr-CH"/>
              </w:rPr>
            </w:pPr>
            <w:r w:rsidRPr="00AC3EFB">
              <w:rPr>
                <w:rFonts w:cstheme="minorHAnsi"/>
                <w:sz w:val="15"/>
                <w:szCs w:val="15"/>
                <w:lang w:val="fr-CH"/>
              </w:rPr>
              <w:t>max. 65%</w:t>
            </w:r>
          </w:p>
        </w:tc>
      </w:tr>
      <w:tr w:rsidR="007A02DD" w:rsidRPr="00AC3EFB" w14:paraId="086704E2" w14:textId="5D7E20C8" w:rsidTr="006A2099">
        <w:trPr>
          <w:trHeight w:val="20"/>
        </w:trPr>
        <w:tc>
          <w:tcPr>
            <w:tcW w:w="2694" w:type="dxa"/>
            <w:hideMark/>
          </w:tcPr>
          <w:p w14:paraId="2658F252" w14:textId="26CC1F52" w:rsidR="007A02DD" w:rsidRPr="00AC3EFB" w:rsidRDefault="007A02DD" w:rsidP="007A02DD">
            <w:pPr>
              <w:rPr>
                <w:rFonts w:cstheme="minorHAnsi"/>
                <w:sz w:val="15"/>
                <w:szCs w:val="15"/>
                <w:lang w:val="fr-CH"/>
              </w:rPr>
            </w:pPr>
            <w:r w:rsidRPr="00AC3EFB">
              <w:rPr>
                <w:rFonts w:cstheme="minorHAnsi"/>
                <w:sz w:val="15"/>
                <w:szCs w:val="15"/>
                <w:lang w:val="fr-CH"/>
              </w:rPr>
              <w:t xml:space="preserve">B – </w:t>
            </w:r>
            <w:r w:rsidR="00E7427D" w:rsidRPr="00AC3EFB">
              <w:rPr>
                <w:rFonts w:cstheme="minorHAnsi"/>
                <w:sz w:val="15"/>
                <w:szCs w:val="15"/>
                <w:lang w:val="fr-CH"/>
              </w:rPr>
              <w:t>2 étoiles/Standard moyen</w:t>
            </w:r>
          </w:p>
        </w:tc>
        <w:tc>
          <w:tcPr>
            <w:tcW w:w="1842" w:type="dxa"/>
            <w:hideMark/>
          </w:tcPr>
          <w:p w14:paraId="3D5502D7" w14:textId="77777777" w:rsidR="007A02DD" w:rsidRPr="00AC3EFB" w:rsidRDefault="007A02DD" w:rsidP="007A02DD">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500.–</w:t>
            </w:r>
            <w:proofErr w:type="gramEnd"/>
          </w:p>
        </w:tc>
        <w:tc>
          <w:tcPr>
            <w:tcW w:w="1077" w:type="dxa"/>
            <w:hideMark/>
          </w:tcPr>
          <w:p w14:paraId="015ABDCA" w14:textId="77777777" w:rsidR="007A02DD" w:rsidRPr="00AC3EFB" w:rsidRDefault="007A02DD" w:rsidP="007A02DD">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150.–</w:t>
            </w:r>
            <w:proofErr w:type="gramEnd"/>
          </w:p>
        </w:tc>
        <w:tc>
          <w:tcPr>
            <w:tcW w:w="1077" w:type="dxa"/>
            <w:hideMark/>
          </w:tcPr>
          <w:p w14:paraId="112F8D08" w14:textId="77777777" w:rsidR="007A02DD" w:rsidRPr="00AC3EFB" w:rsidRDefault="007A02DD" w:rsidP="007A02DD">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25.–</w:t>
            </w:r>
            <w:proofErr w:type="gramEnd"/>
          </w:p>
        </w:tc>
        <w:tc>
          <w:tcPr>
            <w:tcW w:w="1077" w:type="dxa"/>
            <w:hideMark/>
          </w:tcPr>
          <w:p w14:paraId="68422A8C" w14:textId="77777777" w:rsidR="007A02DD" w:rsidRPr="00AC3EFB" w:rsidRDefault="007A02DD" w:rsidP="007A02DD">
            <w:pPr>
              <w:jc w:val="center"/>
              <w:rPr>
                <w:rFonts w:cstheme="minorHAnsi"/>
                <w:sz w:val="15"/>
                <w:szCs w:val="15"/>
                <w:lang w:val="fr-CH"/>
              </w:rPr>
            </w:pPr>
            <w:r w:rsidRPr="00AC3EFB">
              <w:rPr>
                <w:rFonts w:cstheme="minorHAnsi"/>
                <w:sz w:val="15"/>
                <w:szCs w:val="15"/>
                <w:lang w:val="fr-CH"/>
              </w:rPr>
              <w:t>1,8 ‰</w:t>
            </w:r>
          </w:p>
        </w:tc>
        <w:tc>
          <w:tcPr>
            <w:tcW w:w="1077" w:type="dxa"/>
          </w:tcPr>
          <w:p w14:paraId="684FF98F" w14:textId="4CD82B0A" w:rsidR="007A02DD" w:rsidRPr="00AC3EFB" w:rsidRDefault="007A02DD" w:rsidP="007A02DD">
            <w:pPr>
              <w:jc w:val="center"/>
              <w:rPr>
                <w:rFonts w:cstheme="minorHAnsi"/>
                <w:sz w:val="15"/>
                <w:szCs w:val="15"/>
                <w:lang w:val="fr-CH"/>
              </w:rPr>
            </w:pPr>
            <w:r w:rsidRPr="00AC3EFB">
              <w:rPr>
                <w:rFonts w:cstheme="minorHAnsi"/>
                <w:sz w:val="15"/>
                <w:szCs w:val="15"/>
                <w:lang w:val="fr-CH"/>
              </w:rPr>
              <w:t>max. 50%</w:t>
            </w:r>
          </w:p>
        </w:tc>
        <w:tc>
          <w:tcPr>
            <w:tcW w:w="1078" w:type="dxa"/>
          </w:tcPr>
          <w:p w14:paraId="4ABC871A" w14:textId="6F3D96E9" w:rsidR="007A02DD" w:rsidRPr="00AC3EFB" w:rsidRDefault="007A02DD" w:rsidP="007A02DD">
            <w:pPr>
              <w:jc w:val="center"/>
              <w:rPr>
                <w:rFonts w:cstheme="minorHAnsi"/>
                <w:sz w:val="15"/>
                <w:szCs w:val="15"/>
                <w:lang w:val="fr-CH"/>
              </w:rPr>
            </w:pPr>
            <w:r w:rsidRPr="00AC3EFB">
              <w:rPr>
                <w:rFonts w:cstheme="minorHAnsi"/>
                <w:sz w:val="15"/>
                <w:szCs w:val="15"/>
                <w:lang w:val="fr-CH"/>
              </w:rPr>
              <w:t>max. 65%</w:t>
            </w:r>
          </w:p>
        </w:tc>
      </w:tr>
      <w:tr w:rsidR="007A02DD" w:rsidRPr="00AC3EFB" w14:paraId="5E1F1E73" w14:textId="62F5D7D7" w:rsidTr="006A2099">
        <w:trPr>
          <w:cnfStyle w:val="000000100000" w:firstRow="0" w:lastRow="0" w:firstColumn="0" w:lastColumn="0" w:oddVBand="0" w:evenVBand="0" w:oddHBand="1" w:evenHBand="0" w:firstRowFirstColumn="0" w:firstRowLastColumn="0" w:lastRowFirstColumn="0" w:lastRowLastColumn="0"/>
          <w:trHeight w:val="20"/>
        </w:trPr>
        <w:tc>
          <w:tcPr>
            <w:tcW w:w="2694" w:type="dxa"/>
            <w:hideMark/>
          </w:tcPr>
          <w:p w14:paraId="733301C1" w14:textId="2E8054BC" w:rsidR="007A02DD" w:rsidRPr="00AC3EFB" w:rsidRDefault="007A02DD" w:rsidP="007A02DD">
            <w:pPr>
              <w:rPr>
                <w:rFonts w:cstheme="minorHAnsi"/>
                <w:sz w:val="15"/>
                <w:szCs w:val="15"/>
                <w:lang w:val="fr-CH"/>
              </w:rPr>
            </w:pPr>
            <w:r w:rsidRPr="00AC3EFB">
              <w:rPr>
                <w:rFonts w:cstheme="minorHAnsi"/>
                <w:sz w:val="15"/>
                <w:szCs w:val="15"/>
                <w:lang w:val="fr-CH"/>
              </w:rPr>
              <w:t xml:space="preserve">B – </w:t>
            </w:r>
            <w:r w:rsidR="00160F45" w:rsidRPr="00AC3EFB">
              <w:rPr>
                <w:rFonts w:cstheme="minorHAnsi"/>
                <w:sz w:val="15"/>
                <w:szCs w:val="15"/>
                <w:lang w:val="fr-CH"/>
              </w:rPr>
              <w:t>3 étoiles/Standard élevé</w:t>
            </w:r>
          </w:p>
        </w:tc>
        <w:tc>
          <w:tcPr>
            <w:tcW w:w="1842" w:type="dxa"/>
            <w:hideMark/>
          </w:tcPr>
          <w:p w14:paraId="06D73709" w14:textId="77777777" w:rsidR="007A02DD" w:rsidRPr="00AC3EFB" w:rsidRDefault="007A02DD" w:rsidP="007A02DD">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800.–</w:t>
            </w:r>
            <w:proofErr w:type="gramEnd"/>
          </w:p>
        </w:tc>
        <w:tc>
          <w:tcPr>
            <w:tcW w:w="1077" w:type="dxa"/>
            <w:hideMark/>
          </w:tcPr>
          <w:p w14:paraId="096719BB" w14:textId="77777777" w:rsidR="007A02DD" w:rsidRPr="00AC3EFB" w:rsidRDefault="007A02DD" w:rsidP="007A02DD">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200.–</w:t>
            </w:r>
            <w:proofErr w:type="gramEnd"/>
          </w:p>
        </w:tc>
        <w:tc>
          <w:tcPr>
            <w:tcW w:w="1077" w:type="dxa"/>
            <w:hideMark/>
          </w:tcPr>
          <w:p w14:paraId="5352DD05" w14:textId="77777777" w:rsidR="007A02DD" w:rsidRPr="00AC3EFB" w:rsidRDefault="007A02DD" w:rsidP="007A02DD">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25.–</w:t>
            </w:r>
            <w:proofErr w:type="gramEnd"/>
          </w:p>
        </w:tc>
        <w:tc>
          <w:tcPr>
            <w:tcW w:w="1077" w:type="dxa"/>
            <w:hideMark/>
          </w:tcPr>
          <w:p w14:paraId="2CF5EA99" w14:textId="77777777" w:rsidR="007A02DD" w:rsidRPr="00AC3EFB" w:rsidRDefault="007A02DD" w:rsidP="007A02DD">
            <w:pPr>
              <w:jc w:val="center"/>
              <w:rPr>
                <w:rFonts w:cstheme="minorHAnsi"/>
                <w:sz w:val="15"/>
                <w:szCs w:val="15"/>
                <w:lang w:val="fr-CH"/>
              </w:rPr>
            </w:pPr>
            <w:r w:rsidRPr="00AC3EFB">
              <w:rPr>
                <w:rFonts w:cstheme="minorHAnsi"/>
                <w:sz w:val="15"/>
                <w:szCs w:val="15"/>
                <w:lang w:val="fr-CH"/>
              </w:rPr>
              <w:t>1,8 ‰</w:t>
            </w:r>
          </w:p>
        </w:tc>
        <w:tc>
          <w:tcPr>
            <w:tcW w:w="1077" w:type="dxa"/>
          </w:tcPr>
          <w:p w14:paraId="6B0F94C3" w14:textId="1BF7F195" w:rsidR="007A02DD" w:rsidRPr="00AC3EFB" w:rsidRDefault="007A02DD" w:rsidP="007A02DD">
            <w:pPr>
              <w:jc w:val="center"/>
              <w:rPr>
                <w:rFonts w:cstheme="minorHAnsi"/>
                <w:sz w:val="15"/>
                <w:szCs w:val="15"/>
                <w:lang w:val="fr-CH"/>
              </w:rPr>
            </w:pPr>
            <w:r w:rsidRPr="00AC3EFB">
              <w:rPr>
                <w:rFonts w:cstheme="minorHAnsi"/>
                <w:sz w:val="15"/>
                <w:szCs w:val="15"/>
                <w:lang w:val="fr-CH"/>
              </w:rPr>
              <w:t>max. 50%</w:t>
            </w:r>
          </w:p>
        </w:tc>
        <w:tc>
          <w:tcPr>
            <w:tcW w:w="1078" w:type="dxa"/>
          </w:tcPr>
          <w:p w14:paraId="0C663BDC" w14:textId="28D361A8" w:rsidR="007A02DD" w:rsidRPr="00AC3EFB" w:rsidRDefault="007A02DD" w:rsidP="007A02DD">
            <w:pPr>
              <w:jc w:val="center"/>
              <w:rPr>
                <w:rFonts w:cstheme="minorHAnsi"/>
                <w:sz w:val="15"/>
                <w:szCs w:val="15"/>
                <w:lang w:val="fr-CH"/>
              </w:rPr>
            </w:pPr>
            <w:r w:rsidRPr="00AC3EFB">
              <w:rPr>
                <w:rFonts w:cstheme="minorHAnsi"/>
                <w:sz w:val="15"/>
                <w:szCs w:val="15"/>
                <w:lang w:val="fr-CH"/>
              </w:rPr>
              <w:t>max. 65%</w:t>
            </w:r>
          </w:p>
        </w:tc>
      </w:tr>
      <w:tr w:rsidR="007A02DD" w:rsidRPr="00AC3EFB" w14:paraId="3DFDE1F8" w14:textId="1982811D" w:rsidTr="006A2099">
        <w:trPr>
          <w:trHeight w:val="20"/>
        </w:trPr>
        <w:tc>
          <w:tcPr>
            <w:tcW w:w="2694" w:type="dxa"/>
            <w:hideMark/>
          </w:tcPr>
          <w:p w14:paraId="6ADFFED6" w14:textId="10256081" w:rsidR="007A02DD" w:rsidRPr="00AC3EFB" w:rsidRDefault="007A02DD" w:rsidP="007A02DD">
            <w:pPr>
              <w:rPr>
                <w:rFonts w:cstheme="minorHAnsi"/>
                <w:sz w:val="15"/>
                <w:szCs w:val="15"/>
                <w:lang w:val="fr-CH"/>
              </w:rPr>
            </w:pPr>
            <w:r w:rsidRPr="00AC3EFB">
              <w:rPr>
                <w:rFonts w:cstheme="minorHAnsi"/>
                <w:sz w:val="15"/>
                <w:szCs w:val="15"/>
                <w:lang w:val="fr-CH"/>
              </w:rPr>
              <w:t xml:space="preserve">B – </w:t>
            </w:r>
            <w:r w:rsidR="00160F45" w:rsidRPr="00AC3EFB">
              <w:rPr>
                <w:rFonts w:cstheme="minorHAnsi"/>
                <w:sz w:val="15"/>
                <w:szCs w:val="15"/>
                <w:lang w:val="fr-CH"/>
              </w:rPr>
              <w:t>4 étoiles/Standard supérieur</w:t>
            </w:r>
          </w:p>
        </w:tc>
        <w:tc>
          <w:tcPr>
            <w:tcW w:w="1842" w:type="dxa"/>
            <w:hideMark/>
          </w:tcPr>
          <w:p w14:paraId="2E404883" w14:textId="77777777" w:rsidR="007A02DD" w:rsidRPr="00AC3EFB" w:rsidRDefault="007A02DD" w:rsidP="007A02DD">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1200.–</w:t>
            </w:r>
            <w:proofErr w:type="gramEnd"/>
          </w:p>
        </w:tc>
        <w:tc>
          <w:tcPr>
            <w:tcW w:w="1077" w:type="dxa"/>
            <w:hideMark/>
          </w:tcPr>
          <w:p w14:paraId="732A8B4D" w14:textId="77777777" w:rsidR="007A02DD" w:rsidRPr="00AC3EFB" w:rsidRDefault="007A02DD" w:rsidP="007A02DD">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250.–</w:t>
            </w:r>
            <w:proofErr w:type="gramEnd"/>
          </w:p>
        </w:tc>
        <w:tc>
          <w:tcPr>
            <w:tcW w:w="1077" w:type="dxa"/>
            <w:hideMark/>
          </w:tcPr>
          <w:p w14:paraId="422EEE47" w14:textId="77777777" w:rsidR="007A02DD" w:rsidRPr="00AC3EFB" w:rsidRDefault="007A02DD" w:rsidP="007A02DD">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25.–</w:t>
            </w:r>
            <w:proofErr w:type="gramEnd"/>
          </w:p>
        </w:tc>
        <w:tc>
          <w:tcPr>
            <w:tcW w:w="1077" w:type="dxa"/>
            <w:hideMark/>
          </w:tcPr>
          <w:p w14:paraId="1D77E373" w14:textId="77777777" w:rsidR="007A02DD" w:rsidRPr="00AC3EFB" w:rsidRDefault="007A02DD" w:rsidP="007A02DD">
            <w:pPr>
              <w:jc w:val="center"/>
              <w:rPr>
                <w:rFonts w:cstheme="minorHAnsi"/>
                <w:sz w:val="15"/>
                <w:szCs w:val="15"/>
                <w:lang w:val="fr-CH"/>
              </w:rPr>
            </w:pPr>
            <w:r w:rsidRPr="00AC3EFB">
              <w:rPr>
                <w:rFonts w:cstheme="minorHAnsi"/>
                <w:sz w:val="15"/>
                <w:szCs w:val="15"/>
                <w:lang w:val="fr-CH"/>
              </w:rPr>
              <w:t>1,8 ‰</w:t>
            </w:r>
          </w:p>
        </w:tc>
        <w:tc>
          <w:tcPr>
            <w:tcW w:w="1077" w:type="dxa"/>
          </w:tcPr>
          <w:p w14:paraId="7D82A007" w14:textId="11FB9788" w:rsidR="007A02DD" w:rsidRPr="00AC3EFB" w:rsidRDefault="007A02DD" w:rsidP="007A02DD">
            <w:pPr>
              <w:jc w:val="center"/>
              <w:rPr>
                <w:rFonts w:cstheme="minorHAnsi"/>
                <w:sz w:val="15"/>
                <w:szCs w:val="15"/>
                <w:lang w:val="fr-CH"/>
              </w:rPr>
            </w:pPr>
            <w:r w:rsidRPr="00AC3EFB">
              <w:rPr>
                <w:rFonts w:cstheme="minorHAnsi"/>
                <w:sz w:val="15"/>
                <w:szCs w:val="15"/>
                <w:lang w:val="fr-CH"/>
              </w:rPr>
              <w:t>max. 50%</w:t>
            </w:r>
          </w:p>
        </w:tc>
        <w:tc>
          <w:tcPr>
            <w:tcW w:w="1078" w:type="dxa"/>
          </w:tcPr>
          <w:p w14:paraId="3E9FF719" w14:textId="50562AFE" w:rsidR="007A02DD" w:rsidRPr="00AC3EFB" w:rsidRDefault="007A02DD" w:rsidP="007A02DD">
            <w:pPr>
              <w:jc w:val="center"/>
              <w:rPr>
                <w:rFonts w:cstheme="minorHAnsi"/>
                <w:sz w:val="15"/>
                <w:szCs w:val="15"/>
                <w:lang w:val="fr-CH"/>
              </w:rPr>
            </w:pPr>
            <w:r w:rsidRPr="00AC3EFB">
              <w:rPr>
                <w:rFonts w:cstheme="minorHAnsi"/>
                <w:sz w:val="15"/>
                <w:szCs w:val="15"/>
                <w:lang w:val="fr-CH"/>
              </w:rPr>
              <w:t>max. 65%</w:t>
            </w:r>
          </w:p>
        </w:tc>
      </w:tr>
      <w:tr w:rsidR="007A02DD" w:rsidRPr="00AC3EFB" w14:paraId="416312FA" w14:textId="1ADB06C8" w:rsidTr="006A2099">
        <w:trPr>
          <w:cnfStyle w:val="000000100000" w:firstRow="0" w:lastRow="0" w:firstColumn="0" w:lastColumn="0" w:oddVBand="0" w:evenVBand="0" w:oddHBand="1" w:evenHBand="0" w:firstRowFirstColumn="0" w:firstRowLastColumn="0" w:lastRowFirstColumn="0" w:lastRowLastColumn="0"/>
          <w:trHeight w:val="20"/>
        </w:trPr>
        <w:tc>
          <w:tcPr>
            <w:tcW w:w="2694" w:type="dxa"/>
            <w:hideMark/>
          </w:tcPr>
          <w:p w14:paraId="4FD2AC40" w14:textId="15ACDE78" w:rsidR="007A02DD" w:rsidRPr="00AC3EFB" w:rsidRDefault="007A02DD" w:rsidP="00160F45">
            <w:pPr>
              <w:rPr>
                <w:rFonts w:cstheme="minorHAnsi"/>
                <w:sz w:val="15"/>
                <w:szCs w:val="15"/>
                <w:lang w:val="fr-CH"/>
              </w:rPr>
            </w:pPr>
            <w:r w:rsidRPr="00AC3EFB">
              <w:rPr>
                <w:rFonts w:cstheme="minorHAnsi"/>
                <w:sz w:val="15"/>
                <w:szCs w:val="15"/>
                <w:lang w:val="fr-CH"/>
              </w:rPr>
              <w:t xml:space="preserve">B – </w:t>
            </w:r>
            <w:r w:rsidR="00160F45" w:rsidRPr="00AC3EFB">
              <w:rPr>
                <w:rFonts w:cstheme="minorHAnsi"/>
                <w:sz w:val="15"/>
                <w:szCs w:val="15"/>
                <w:lang w:val="fr-CH"/>
              </w:rPr>
              <w:t>5 étoiles/Standard d’exception</w:t>
            </w:r>
          </w:p>
        </w:tc>
        <w:tc>
          <w:tcPr>
            <w:tcW w:w="1842" w:type="dxa"/>
            <w:hideMark/>
          </w:tcPr>
          <w:p w14:paraId="60270630" w14:textId="77777777" w:rsidR="007A02DD" w:rsidRPr="00AC3EFB" w:rsidRDefault="007A02DD" w:rsidP="007A02DD">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1700.–</w:t>
            </w:r>
            <w:proofErr w:type="gramEnd"/>
          </w:p>
        </w:tc>
        <w:tc>
          <w:tcPr>
            <w:tcW w:w="1077" w:type="dxa"/>
            <w:hideMark/>
          </w:tcPr>
          <w:p w14:paraId="542551B4" w14:textId="77777777" w:rsidR="007A02DD" w:rsidRPr="00AC3EFB" w:rsidRDefault="007A02DD" w:rsidP="007A02DD">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300.–</w:t>
            </w:r>
            <w:proofErr w:type="gramEnd"/>
          </w:p>
        </w:tc>
        <w:tc>
          <w:tcPr>
            <w:tcW w:w="1077" w:type="dxa"/>
            <w:hideMark/>
          </w:tcPr>
          <w:p w14:paraId="36BC404E" w14:textId="77777777" w:rsidR="007A02DD" w:rsidRPr="00AC3EFB" w:rsidRDefault="007A02DD" w:rsidP="007A02DD">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25.–</w:t>
            </w:r>
            <w:proofErr w:type="gramEnd"/>
          </w:p>
        </w:tc>
        <w:tc>
          <w:tcPr>
            <w:tcW w:w="1077" w:type="dxa"/>
            <w:hideMark/>
          </w:tcPr>
          <w:p w14:paraId="6EFBC8F9" w14:textId="77777777" w:rsidR="007A02DD" w:rsidRPr="00AC3EFB" w:rsidRDefault="007A02DD" w:rsidP="007A02DD">
            <w:pPr>
              <w:jc w:val="center"/>
              <w:rPr>
                <w:rFonts w:cstheme="minorHAnsi"/>
                <w:sz w:val="15"/>
                <w:szCs w:val="15"/>
                <w:lang w:val="fr-CH"/>
              </w:rPr>
            </w:pPr>
            <w:r w:rsidRPr="00AC3EFB">
              <w:rPr>
                <w:rFonts w:cstheme="minorHAnsi"/>
                <w:sz w:val="15"/>
                <w:szCs w:val="15"/>
                <w:lang w:val="fr-CH"/>
              </w:rPr>
              <w:t>1,8 ‰</w:t>
            </w:r>
          </w:p>
        </w:tc>
        <w:tc>
          <w:tcPr>
            <w:tcW w:w="1077" w:type="dxa"/>
          </w:tcPr>
          <w:p w14:paraId="097FFE4D" w14:textId="7BF0EAEF" w:rsidR="007A02DD" w:rsidRPr="00AC3EFB" w:rsidRDefault="007A02DD" w:rsidP="007A02DD">
            <w:pPr>
              <w:jc w:val="center"/>
              <w:rPr>
                <w:rFonts w:cstheme="minorHAnsi"/>
                <w:sz w:val="15"/>
                <w:szCs w:val="15"/>
                <w:lang w:val="fr-CH"/>
              </w:rPr>
            </w:pPr>
            <w:r w:rsidRPr="00AC3EFB">
              <w:rPr>
                <w:rFonts w:cstheme="minorHAnsi"/>
                <w:sz w:val="15"/>
                <w:szCs w:val="15"/>
                <w:lang w:val="fr-CH"/>
              </w:rPr>
              <w:t>max. 50%</w:t>
            </w:r>
          </w:p>
        </w:tc>
        <w:tc>
          <w:tcPr>
            <w:tcW w:w="1078" w:type="dxa"/>
          </w:tcPr>
          <w:p w14:paraId="5F9FE884" w14:textId="5EC1F49F" w:rsidR="007A02DD" w:rsidRPr="00AC3EFB" w:rsidRDefault="007A02DD" w:rsidP="007A02DD">
            <w:pPr>
              <w:jc w:val="center"/>
              <w:rPr>
                <w:rFonts w:cstheme="minorHAnsi"/>
                <w:sz w:val="15"/>
                <w:szCs w:val="15"/>
                <w:lang w:val="fr-CH"/>
              </w:rPr>
            </w:pPr>
            <w:r w:rsidRPr="00AC3EFB">
              <w:rPr>
                <w:rFonts w:cstheme="minorHAnsi"/>
                <w:sz w:val="15"/>
                <w:szCs w:val="15"/>
                <w:lang w:val="fr-CH"/>
              </w:rPr>
              <w:t>max. 65%</w:t>
            </w:r>
          </w:p>
        </w:tc>
      </w:tr>
      <w:tr w:rsidR="007A02DD" w:rsidRPr="00AC3EFB" w14:paraId="421EF124" w14:textId="71F93531" w:rsidTr="006A2099">
        <w:trPr>
          <w:trHeight w:val="20"/>
        </w:trPr>
        <w:tc>
          <w:tcPr>
            <w:tcW w:w="2694" w:type="dxa"/>
            <w:hideMark/>
          </w:tcPr>
          <w:p w14:paraId="2B65D650" w14:textId="0EF0E5CC" w:rsidR="007A02DD" w:rsidRPr="00AC3EFB" w:rsidRDefault="007A02DD" w:rsidP="00160F45">
            <w:pPr>
              <w:rPr>
                <w:rFonts w:cstheme="minorHAnsi"/>
                <w:sz w:val="15"/>
                <w:szCs w:val="15"/>
                <w:lang w:val="fr-CH"/>
              </w:rPr>
            </w:pPr>
            <w:r w:rsidRPr="00AC3EFB">
              <w:rPr>
                <w:rFonts w:cstheme="minorHAnsi"/>
                <w:sz w:val="15"/>
                <w:szCs w:val="15"/>
                <w:lang w:val="fr-CH"/>
              </w:rPr>
              <w:t xml:space="preserve">B – </w:t>
            </w:r>
            <w:r w:rsidR="00160F45" w:rsidRPr="00AC3EFB">
              <w:rPr>
                <w:rFonts w:cstheme="minorHAnsi"/>
                <w:sz w:val="15"/>
                <w:szCs w:val="15"/>
                <w:lang w:val="fr-CH"/>
              </w:rPr>
              <w:t>Établissement en transformation</w:t>
            </w:r>
            <w:r w:rsidRPr="00AC3EFB">
              <w:rPr>
                <w:rStyle w:val="Funotenzeichen"/>
                <w:rFonts w:cstheme="minorHAnsi"/>
                <w:sz w:val="15"/>
                <w:szCs w:val="15"/>
                <w:lang w:val="fr-CH"/>
              </w:rPr>
              <w:footnoteReference w:id="6"/>
            </w:r>
          </w:p>
        </w:tc>
        <w:tc>
          <w:tcPr>
            <w:tcW w:w="1842" w:type="dxa"/>
            <w:hideMark/>
          </w:tcPr>
          <w:p w14:paraId="7CDB96EC" w14:textId="51A08BC4" w:rsidR="007A02DD" w:rsidRPr="00AC3EFB" w:rsidRDefault="00544742" w:rsidP="007A02DD">
            <w:pPr>
              <w:jc w:val="center"/>
              <w:rPr>
                <w:rFonts w:cstheme="minorHAnsi"/>
                <w:sz w:val="15"/>
                <w:szCs w:val="15"/>
                <w:lang w:val="fr-CH"/>
              </w:rPr>
            </w:pPr>
            <w:proofErr w:type="gramStart"/>
            <w:r w:rsidRPr="00AC3EFB">
              <w:rPr>
                <w:rFonts w:cstheme="minorHAnsi"/>
                <w:sz w:val="15"/>
                <w:szCs w:val="15"/>
                <w:lang w:val="fr-CH"/>
              </w:rPr>
              <w:t>de</w:t>
            </w:r>
            <w:proofErr w:type="gramEnd"/>
            <w:r w:rsidRPr="00AC3EFB">
              <w:rPr>
                <w:rFonts w:cstheme="minorHAnsi"/>
                <w:sz w:val="15"/>
                <w:szCs w:val="15"/>
                <w:lang w:val="fr-CH"/>
              </w:rPr>
              <w:t xml:space="preserve"> </w:t>
            </w:r>
            <w:r w:rsidR="007A02DD" w:rsidRPr="00AC3EFB">
              <w:rPr>
                <w:rFonts w:cstheme="minorHAnsi"/>
                <w:sz w:val="15"/>
                <w:szCs w:val="15"/>
                <w:lang w:val="fr-CH"/>
              </w:rPr>
              <w:t xml:space="preserve">CHF 300.– </w:t>
            </w:r>
            <w:r w:rsidRPr="00AC3EFB">
              <w:rPr>
                <w:rFonts w:cstheme="minorHAnsi"/>
                <w:sz w:val="15"/>
                <w:szCs w:val="15"/>
                <w:lang w:val="fr-CH"/>
              </w:rPr>
              <w:t>à</w:t>
            </w:r>
            <w:r w:rsidR="007A02DD" w:rsidRPr="00AC3EFB">
              <w:rPr>
                <w:rFonts w:cstheme="minorHAnsi"/>
                <w:sz w:val="15"/>
                <w:szCs w:val="15"/>
                <w:lang w:val="fr-CH"/>
              </w:rPr>
              <w:t xml:space="preserve"> 1700.–</w:t>
            </w:r>
          </w:p>
        </w:tc>
        <w:tc>
          <w:tcPr>
            <w:tcW w:w="1077" w:type="dxa"/>
            <w:hideMark/>
          </w:tcPr>
          <w:p w14:paraId="0F39D01A" w14:textId="77777777" w:rsidR="007A02DD" w:rsidRPr="00AC3EFB" w:rsidRDefault="007A02DD" w:rsidP="007A02DD">
            <w:pPr>
              <w:jc w:val="center"/>
              <w:rPr>
                <w:rFonts w:cstheme="minorHAnsi"/>
                <w:sz w:val="15"/>
                <w:szCs w:val="15"/>
                <w:lang w:val="fr-CH"/>
              </w:rPr>
            </w:pPr>
          </w:p>
        </w:tc>
        <w:tc>
          <w:tcPr>
            <w:tcW w:w="1077" w:type="dxa"/>
            <w:hideMark/>
          </w:tcPr>
          <w:p w14:paraId="37F12C5E" w14:textId="77777777" w:rsidR="007A02DD" w:rsidRPr="00AC3EFB" w:rsidRDefault="007A02DD" w:rsidP="007A02DD">
            <w:pPr>
              <w:jc w:val="center"/>
              <w:rPr>
                <w:rFonts w:cstheme="minorHAnsi"/>
                <w:sz w:val="15"/>
                <w:szCs w:val="15"/>
                <w:lang w:val="fr-CH"/>
              </w:rPr>
            </w:pPr>
          </w:p>
        </w:tc>
        <w:tc>
          <w:tcPr>
            <w:tcW w:w="1077" w:type="dxa"/>
            <w:hideMark/>
          </w:tcPr>
          <w:p w14:paraId="3A3FF175" w14:textId="77777777" w:rsidR="007A02DD" w:rsidRPr="00AC3EFB" w:rsidRDefault="007A02DD" w:rsidP="007A02DD">
            <w:pPr>
              <w:jc w:val="center"/>
              <w:rPr>
                <w:rFonts w:cstheme="minorHAnsi"/>
                <w:sz w:val="15"/>
                <w:szCs w:val="15"/>
                <w:lang w:val="fr-CH"/>
              </w:rPr>
            </w:pPr>
            <w:r w:rsidRPr="00AC3EFB">
              <w:rPr>
                <w:rFonts w:cstheme="minorHAnsi"/>
                <w:sz w:val="15"/>
                <w:szCs w:val="15"/>
                <w:lang w:val="fr-CH"/>
              </w:rPr>
              <w:t>1,8 ‰</w:t>
            </w:r>
          </w:p>
        </w:tc>
        <w:tc>
          <w:tcPr>
            <w:tcW w:w="1077" w:type="dxa"/>
          </w:tcPr>
          <w:p w14:paraId="23D1A0D9" w14:textId="262AE7C3" w:rsidR="007A02DD" w:rsidRPr="00AC3EFB" w:rsidRDefault="007A02DD" w:rsidP="007A02DD">
            <w:pPr>
              <w:jc w:val="center"/>
              <w:rPr>
                <w:rFonts w:cstheme="minorHAnsi"/>
                <w:sz w:val="15"/>
                <w:szCs w:val="15"/>
                <w:lang w:val="fr-CH"/>
              </w:rPr>
            </w:pPr>
          </w:p>
        </w:tc>
        <w:tc>
          <w:tcPr>
            <w:tcW w:w="1078" w:type="dxa"/>
          </w:tcPr>
          <w:p w14:paraId="007A994F" w14:textId="00322FB0" w:rsidR="007A02DD" w:rsidRPr="00AC3EFB" w:rsidRDefault="007A02DD" w:rsidP="007A02DD">
            <w:pPr>
              <w:jc w:val="center"/>
              <w:rPr>
                <w:rFonts w:cstheme="minorHAnsi"/>
                <w:sz w:val="15"/>
                <w:szCs w:val="15"/>
                <w:lang w:val="fr-CH"/>
              </w:rPr>
            </w:pPr>
            <w:r w:rsidRPr="00AC3EFB">
              <w:rPr>
                <w:rFonts w:cstheme="minorHAnsi"/>
                <w:sz w:val="15"/>
                <w:szCs w:val="15"/>
                <w:lang w:val="fr-CH"/>
              </w:rPr>
              <w:t>max. 65%</w:t>
            </w:r>
          </w:p>
        </w:tc>
      </w:tr>
      <w:tr w:rsidR="00E94CB3" w:rsidRPr="00AC3EFB" w14:paraId="5DB13F65" w14:textId="4365B6DC" w:rsidTr="006A2099">
        <w:trPr>
          <w:cnfStyle w:val="000000100000" w:firstRow="0" w:lastRow="0" w:firstColumn="0" w:lastColumn="0" w:oddVBand="0" w:evenVBand="0" w:oddHBand="1" w:evenHBand="0" w:firstRowFirstColumn="0" w:firstRowLastColumn="0" w:lastRowFirstColumn="0" w:lastRowLastColumn="0"/>
          <w:trHeight w:val="20"/>
        </w:trPr>
        <w:tc>
          <w:tcPr>
            <w:tcW w:w="2694" w:type="dxa"/>
            <w:hideMark/>
          </w:tcPr>
          <w:p w14:paraId="7F82D06F" w14:textId="77777777" w:rsidR="00E94CB3" w:rsidRPr="00AC3EFB" w:rsidRDefault="00E94CB3" w:rsidP="00B427E6">
            <w:pPr>
              <w:rPr>
                <w:rFonts w:cstheme="minorHAnsi"/>
                <w:sz w:val="15"/>
                <w:szCs w:val="15"/>
                <w:lang w:val="fr-CH"/>
              </w:rPr>
            </w:pPr>
            <w:r w:rsidRPr="00AC3EFB">
              <w:rPr>
                <w:rFonts w:cstheme="minorHAnsi"/>
                <w:sz w:val="15"/>
                <w:szCs w:val="15"/>
                <w:lang w:val="fr-CH"/>
              </w:rPr>
              <w:t>R – Restaurant</w:t>
            </w:r>
          </w:p>
        </w:tc>
        <w:tc>
          <w:tcPr>
            <w:tcW w:w="1842" w:type="dxa"/>
            <w:hideMark/>
          </w:tcPr>
          <w:p w14:paraId="58831DB2" w14:textId="77777777" w:rsidR="00E94CB3" w:rsidRPr="00AC3EFB" w:rsidRDefault="00E94CB3" w:rsidP="00B427E6">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600.–</w:t>
            </w:r>
            <w:proofErr w:type="gramEnd"/>
          </w:p>
        </w:tc>
        <w:tc>
          <w:tcPr>
            <w:tcW w:w="1077" w:type="dxa"/>
            <w:hideMark/>
          </w:tcPr>
          <w:p w14:paraId="39171ABE" w14:textId="77777777" w:rsidR="00E94CB3" w:rsidRPr="00AC3EFB" w:rsidRDefault="00E94CB3" w:rsidP="00B427E6">
            <w:pPr>
              <w:jc w:val="center"/>
              <w:rPr>
                <w:rFonts w:cstheme="minorHAnsi"/>
                <w:sz w:val="15"/>
                <w:szCs w:val="15"/>
                <w:lang w:val="fr-CH"/>
              </w:rPr>
            </w:pPr>
          </w:p>
        </w:tc>
        <w:tc>
          <w:tcPr>
            <w:tcW w:w="1077" w:type="dxa"/>
            <w:hideMark/>
          </w:tcPr>
          <w:p w14:paraId="4669C623" w14:textId="77777777" w:rsidR="00E94CB3" w:rsidRPr="00AC3EFB" w:rsidRDefault="00E94CB3" w:rsidP="00B427E6">
            <w:pPr>
              <w:jc w:val="center"/>
              <w:rPr>
                <w:rFonts w:cstheme="minorHAnsi"/>
                <w:sz w:val="15"/>
                <w:szCs w:val="15"/>
                <w:lang w:val="fr-CH"/>
              </w:rPr>
            </w:pPr>
          </w:p>
        </w:tc>
        <w:tc>
          <w:tcPr>
            <w:tcW w:w="1077" w:type="dxa"/>
            <w:hideMark/>
          </w:tcPr>
          <w:p w14:paraId="62E301C2" w14:textId="77777777" w:rsidR="00E94CB3" w:rsidRPr="00AC3EFB" w:rsidRDefault="00E94CB3" w:rsidP="00B427E6">
            <w:pPr>
              <w:jc w:val="center"/>
              <w:rPr>
                <w:rFonts w:cstheme="minorHAnsi"/>
                <w:sz w:val="15"/>
                <w:szCs w:val="15"/>
                <w:lang w:val="fr-CH"/>
              </w:rPr>
            </w:pPr>
            <w:r w:rsidRPr="00AC3EFB">
              <w:rPr>
                <w:rFonts w:cstheme="minorHAnsi"/>
                <w:sz w:val="15"/>
                <w:szCs w:val="15"/>
                <w:lang w:val="fr-CH"/>
              </w:rPr>
              <w:t>1,8 ‰</w:t>
            </w:r>
          </w:p>
        </w:tc>
        <w:tc>
          <w:tcPr>
            <w:tcW w:w="1077" w:type="dxa"/>
          </w:tcPr>
          <w:p w14:paraId="187C074E" w14:textId="65F4F419" w:rsidR="00E94CB3" w:rsidRPr="00AC3EFB" w:rsidRDefault="007A02DD" w:rsidP="00B427E6">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300.–</w:t>
            </w:r>
            <w:proofErr w:type="gramEnd"/>
          </w:p>
        </w:tc>
        <w:tc>
          <w:tcPr>
            <w:tcW w:w="1078" w:type="dxa"/>
          </w:tcPr>
          <w:p w14:paraId="3024F947" w14:textId="605A15A5" w:rsidR="00E94CB3" w:rsidRPr="00AC3EFB" w:rsidRDefault="00544742" w:rsidP="00B427E6">
            <w:pPr>
              <w:jc w:val="center"/>
              <w:rPr>
                <w:rFonts w:cstheme="minorHAnsi"/>
                <w:sz w:val="15"/>
                <w:szCs w:val="15"/>
                <w:lang w:val="fr-CH"/>
              </w:rPr>
            </w:pPr>
            <w:proofErr w:type="gramStart"/>
            <w:r w:rsidRPr="00AC3EFB">
              <w:rPr>
                <w:rFonts w:cstheme="minorHAnsi"/>
                <w:sz w:val="15"/>
                <w:szCs w:val="15"/>
                <w:lang w:val="fr-CH"/>
              </w:rPr>
              <w:t>variable</w:t>
            </w:r>
            <w:proofErr w:type="gramEnd"/>
          </w:p>
        </w:tc>
      </w:tr>
      <w:tr w:rsidR="00E94CB3" w:rsidRPr="00AC3EFB" w14:paraId="6F82A161" w14:textId="0C3BCEA4" w:rsidTr="006A2099">
        <w:trPr>
          <w:trHeight w:val="20"/>
        </w:trPr>
        <w:tc>
          <w:tcPr>
            <w:tcW w:w="2694" w:type="dxa"/>
            <w:hideMark/>
          </w:tcPr>
          <w:p w14:paraId="73D9F302" w14:textId="77777777" w:rsidR="00E94CB3" w:rsidRPr="00AC3EFB" w:rsidRDefault="00E94CB3" w:rsidP="00B427E6">
            <w:pPr>
              <w:rPr>
                <w:rFonts w:cstheme="minorHAnsi"/>
                <w:sz w:val="15"/>
                <w:szCs w:val="15"/>
                <w:lang w:val="fr-CH"/>
              </w:rPr>
            </w:pPr>
            <w:r w:rsidRPr="00AC3EFB">
              <w:rPr>
                <w:rFonts w:cstheme="minorHAnsi"/>
                <w:sz w:val="15"/>
                <w:szCs w:val="15"/>
                <w:lang w:val="fr-CH"/>
              </w:rPr>
              <w:t>U – Catering (UC)</w:t>
            </w:r>
          </w:p>
        </w:tc>
        <w:tc>
          <w:tcPr>
            <w:tcW w:w="1842" w:type="dxa"/>
            <w:hideMark/>
          </w:tcPr>
          <w:p w14:paraId="0B4C9475" w14:textId="77777777" w:rsidR="00E94CB3" w:rsidRPr="00AC3EFB" w:rsidRDefault="00E94CB3" w:rsidP="00B427E6">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1000.–</w:t>
            </w:r>
            <w:proofErr w:type="gramEnd"/>
          </w:p>
        </w:tc>
        <w:tc>
          <w:tcPr>
            <w:tcW w:w="1077" w:type="dxa"/>
            <w:hideMark/>
          </w:tcPr>
          <w:p w14:paraId="13E80261" w14:textId="77777777" w:rsidR="00E94CB3" w:rsidRPr="00AC3EFB" w:rsidRDefault="00E94CB3" w:rsidP="00B427E6">
            <w:pPr>
              <w:jc w:val="center"/>
              <w:rPr>
                <w:rFonts w:cstheme="minorHAnsi"/>
                <w:sz w:val="15"/>
                <w:szCs w:val="15"/>
                <w:lang w:val="fr-CH"/>
              </w:rPr>
            </w:pPr>
          </w:p>
        </w:tc>
        <w:tc>
          <w:tcPr>
            <w:tcW w:w="1077" w:type="dxa"/>
            <w:hideMark/>
          </w:tcPr>
          <w:p w14:paraId="46B00DB8" w14:textId="77777777" w:rsidR="00E94CB3" w:rsidRPr="00AC3EFB" w:rsidRDefault="00E94CB3" w:rsidP="00B427E6">
            <w:pPr>
              <w:jc w:val="center"/>
              <w:rPr>
                <w:rFonts w:cstheme="minorHAnsi"/>
                <w:sz w:val="15"/>
                <w:szCs w:val="15"/>
                <w:lang w:val="fr-CH"/>
              </w:rPr>
            </w:pPr>
          </w:p>
        </w:tc>
        <w:tc>
          <w:tcPr>
            <w:tcW w:w="1077" w:type="dxa"/>
            <w:hideMark/>
          </w:tcPr>
          <w:p w14:paraId="6B0B1472" w14:textId="77777777" w:rsidR="00E94CB3" w:rsidRPr="00AC3EFB" w:rsidRDefault="00E94CB3" w:rsidP="00B427E6">
            <w:pPr>
              <w:jc w:val="center"/>
              <w:rPr>
                <w:rFonts w:cstheme="minorHAnsi"/>
                <w:sz w:val="15"/>
                <w:szCs w:val="15"/>
                <w:lang w:val="fr-CH"/>
              </w:rPr>
            </w:pPr>
            <w:r w:rsidRPr="00AC3EFB">
              <w:rPr>
                <w:rFonts w:cstheme="minorHAnsi"/>
                <w:sz w:val="15"/>
                <w:szCs w:val="15"/>
                <w:lang w:val="fr-CH"/>
              </w:rPr>
              <w:t>0,75 ‰</w:t>
            </w:r>
          </w:p>
        </w:tc>
        <w:tc>
          <w:tcPr>
            <w:tcW w:w="1077" w:type="dxa"/>
          </w:tcPr>
          <w:p w14:paraId="419433D2" w14:textId="65A03B40" w:rsidR="00E94CB3" w:rsidRPr="00AC3EFB" w:rsidRDefault="007A02DD" w:rsidP="00B427E6">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500.–</w:t>
            </w:r>
            <w:proofErr w:type="gramEnd"/>
          </w:p>
        </w:tc>
        <w:tc>
          <w:tcPr>
            <w:tcW w:w="1078" w:type="dxa"/>
          </w:tcPr>
          <w:p w14:paraId="6D731662" w14:textId="77777777" w:rsidR="00E94CB3" w:rsidRPr="00AC3EFB" w:rsidRDefault="00E94CB3" w:rsidP="00B427E6">
            <w:pPr>
              <w:jc w:val="center"/>
              <w:rPr>
                <w:rFonts w:cstheme="minorHAnsi"/>
                <w:sz w:val="15"/>
                <w:szCs w:val="15"/>
                <w:lang w:val="fr-CH"/>
              </w:rPr>
            </w:pPr>
          </w:p>
        </w:tc>
      </w:tr>
      <w:tr w:rsidR="00E94CB3" w:rsidRPr="00AC3EFB" w14:paraId="43CEDBEA" w14:textId="5D24BAC6" w:rsidTr="006A2099">
        <w:trPr>
          <w:cnfStyle w:val="000000100000" w:firstRow="0" w:lastRow="0" w:firstColumn="0" w:lastColumn="0" w:oddVBand="0" w:evenVBand="0" w:oddHBand="1" w:evenHBand="0" w:firstRowFirstColumn="0" w:firstRowLastColumn="0" w:lastRowFirstColumn="0" w:lastRowLastColumn="0"/>
          <w:trHeight w:val="20"/>
        </w:trPr>
        <w:tc>
          <w:tcPr>
            <w:tcW w:w="2694" w:type="dxa"/>
            <w:hideMark/>
          </w:tcPr>
          <w:p w14:paraId="0175FCB4" w14:textId="73FA56CD" w:rsidR="00E94CB3" w:rsidRPr="00AC3EFB" w:rsidRDefault="00E94CB3" w:rsidP="00B427E6">
            <w:pPr>
              <w:rPr>
                <w:rFonts w:cstheme="minorHAnsi"/>
                <w:sz w:val="15"/>
                <w:szCs w:val="15"/>
                <w:lang w:val="fr-CH"/>
              </w:rPr>
            </w:pPr>
            <w:r w:rsidRPr="00AC3EFB">
              <w:rPr>
                <w:rFonts w:cstheme="minorHAnsi"/>
                <w:sz w:val="15"/>
                <w:szCs w:val="15"/>
                <w:lang w:val="fr-CH"/>
              </w:rPr>
              <w:t xml:space="preserve">U – </w:t>
            </w:r>
            <w:r w:rsidR="00246268" w:rsidRPr="00AC3EFB">
              <w:rPr>
                <w:rFonts w:cstheme="minorHAnsi"/>
                <w:sz w:val="15"/>
                <w:szCs w:val="15"/>
                <w:lang w:val="fr-CH"/>
              </w:rPr>
              <w:t>Entreprise touristique</w:t>
            </w:r>
            <w:r w:rsidRPr="00AC3EFB">
              <w:rPr>
                <w:rFonts w:cstheme="minorHAnsi"/>
                <w:sz w:val="15"/>
                <w:szCs w:val="15"/>
                <w:lang w:val="fr-CH"/>
              </w:rPr>
              <w:t xml:space="preserve"> (UT)</w:t>
            </w:r>
          </w:p>
        </w:tc>
        <w:tc>
          <w:tcPr>
            <w:tcW w:w="1842" w:type="dxa"/>
            <w:hideMark/>
          </w:tcPr>
          <w:p w14:paraId="266C3F9D" w14:textId="77777777" w:rsidR="00E94CB3" w:rsidRPr="00AC3EFB" w:rsidRDefault="00E94CB3" w:rsidP="00B427E6">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1000.–</w:t>
            </w:r>
            <w:proofErr w:type="gramEnd"/>
          </w:p>
        </w:tc>
        <w:tc>
          <w:tcPr>
            <w:tcW w:w="1077" w:type="dxa"/>
            <w:hideMark/>
          </w:tcPr>
          <w:p w14:paraId="21D122AF" w14:textId="77777777" w:rsidR="00E94CB3" w:rsidRPr="00AC3EFB" w:rsidRDefault="00E94CB3" w:rsidP="00B427E6">
            <w:pPr>
              <w:jc w:val="center"/>
              <w:rPr>
                <w:rFonts w:cstheme="minorHAnsi"/>
                <w:sz w:val="15"/>
                <w:szCs w:val="15"/>
                <w:lang w:val="fr-CH"/>
              </w:rPr>
            </w:pPr>
          </w:p>
        </w:tc>
        <w:tc>
          <w:tcPr>
            <w:tcW w:w="1077" w:type="dxa"/>
            <w:hideMark/>
          </w:tcPr>
          <w:p w14:paraId="6F2C5ED6" w14:textId="77777777" w:rsidR="00E94CB3" w:rsidRPr="00AC3EFB" w:rsidRDefault="00E94CB3" w:rsidP="00B427E6">
            <w:pPr>
              <w:jc w:val="center"/>
              <w:rPr>
                <w:rFonts w:cstheme="minorHAnsi"/>
                <w:sz w:val="15"/>
                <w:szCs w:val="15"/>
                <w:lang w:val="fr-CH"/>
              </w:rPr>
            </w:pPr>
          </w:p>
        </w:tc>
        <w:tc>
          <w:tcPr>
            <w:tcW w:w="1077" w:type="dxa"/>
            <w:hideMark/>
          </w:tcPr>
          <w:p w14:paraId="143F3656" w14:textId="77777777" w:rsidR="00E94CB3" w:rsidRPr="00AC3EFB" w:rsidRDefault="00E94CB3" w:rsidP="00B427E6">
            <w:pPr>
              <w:jc w:val="center"/>
              <w:rPr>
                <w:rFonts w:cstheme="minorHAnsi"/>
                <w:sz w:val="15"/>
                <w:szCs w:val="15"/>
                <w:lang w:val="fr-CH"/>
              </w:rPr>
            </w:pPr>
            <w:r w:rsidRPr="00AC3EFB">
              <w:rPr>
                <w:rFonts w:cstheme="minorHAnsi"/>
                <w:sz w:val="15"/>
                <w:szCs w:val="15"/>
                <w:lang w:val="fr-CH"/>
              </w:rPr>
              <w:t>1,8 ‰</w:t>
            </w:r>
          </w:p>
        </w:tc>
        <w:tc>
          <w:tcPr>
            <w:tcW w:w="1077" w:type="dxa"/>
          </w:tcPr>
          <w:p w14:paraId="7EC70543" w14:textId="4F0DF0CC" w:rsidR="00E94CB3" w:rsidRPr="00AC3EFB" w:rsidRDefault="007A02DD" w:rsidP="00B427E6">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500.–</w:t>
            </w:r>
            <w:proofErr w:type="gramEnd"/>
          </w:p>
        </w:tc>
        <w:tc>
          <w:tcPr>
            <w:tcW w:w="1078" w:type="dxa"/>
          </w:tcPr>
          <w:p w14:paraId="651E130C" w14:textId="77777777" w:rsidR="00E94CB3" w:rsidRPr="00AC3EFB" w:rsidRDefault="00E94CB3" w:rsidP="00B427E6">
            <w:pPr>
              <w:jc w:val="center"/>
              <w:rPr>
                <w:rFonts w:cstheme="minorHAnsi"/>
                <w:sz w:val="15"/>
                <w:szCs w:val="15"/>
                <w:lang w:val="fr-CH"/>
              </w:rPr>
            </w:pPr>
          </w:p>
        </w:tc>
      </w:tr>
      <w:tr w:rsidR="00E94CB3" w:rsidRPr="00AC3EFB" w14:paraId="2F1BA591" w14:textId="55ECDDAC" w:rsidTr="006A2099">
        <w:trPr>
          <w:trHeight w:val="20"/>
        </w:trPr>
        <w:tc>
          <w:tcPr>
            <w:tcW w:w="2694" w:type="dxa"/>
            <w:hideMark/>
          </w:tcPr>
          <w:p w14:paraId="71D76AEF" w14:textId="29CA175A" w:rsidR="00E94CB3" w:rsidRPr="00AC3EFB" w:rsidRDefault="00E94CB3" w:rsidP="00B427E6">
            <w:pPr>
              <w:rPr>
                <w:rFonts w:cstheme="minorHAnsi"/>
                <w:sz w:val="15"/>
                <w:szCs w:val="15"/>
                <w:lang w:val="fr-CH"/>
              </w:rPr>
            </w:pPr>
            <w:r w:rsidRPr="00AC3EFB">
              <w:rPr>
                <w:rFonts w:cstheme="minorHAnsi"/>
                <w:sz w:val="15"/>
                <w:szCs w:val="15"/>
                <w:lang w:val="fr-CH"/>
              </w:rPr>
              <w:t xml:space="preserve">U – </w:t>
            </w:r>
            <w:r w:rsidR="00246268" w:rsidRPr="00AC3EFB">
              <w:rPr>
                <w:rFonts w:cstheme="minorHAnsi"/>
                <w:sz w:val="15"/>
                <w:szCs w:val="15"/>
                <w:lang w:val="fr-CH"/>
              </w:rPr>
              <w:t>Autre entreprise</w:t>
            </w:r>
            <w:r w:rsidRPr="00AC3EFB">
              <w:rPr>
                <w:rFonts w:cstheme="minorHAnsi"/>
                <w:sz w:val="15"/>
                <w:szCs w:val="15"/>
                <w:lang w:val="fr-CH"/>
              </w:rPr>
              <w:t xml:space="preserve"> (UA)</w:t>
            </w:r>
          </w:p>
        </w:tc>
        <w:tc>
          <w:tcPr>
            <w:tcW w:w="1842" w:type="dxa"/>
            <w:hideMark/>
          </w:tcPr>
          <w:p w14:paraId="702E453D" w14:textId="77777777" w:rsidR="00E94CB3" w:rsidRPr="00AC3EFB" w:rsidRDefault="00E94CB3" w:rsidP="00B427E6">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1000.–</w:t>
            </w:r>
            <w:proofErr w:type="gramEnd"/>
          </w:p>
        </w:tc>
        <w:tc>
          <w:tcPr>
            <w:tcW w:w="1077" w:type="dxa"/>
            <w:hideMark/>
          </w:tcPr>
          <w:p w14:paraId="3A231D16" w14:textId="77777777" w:rsidR="00E94CB3" w:rsidRPr="00AC3EFB" w:rsidRDefault="00E94CB3" w:rsidP="00B427E6">
            <w:pPr>
              <w:jc w:val="center"/>
              <w:rPr>
                <w:rFonts w:cstheme="minorHAnsi"/>
                <w:sz w:val="15"/>
                <w:szCs w:val="15"/>
                <w:lang w:val="fr-CH"/>
              </w:rPr>
            </w:pPr>
          </w:p>
        </w:tc>
        <w:tc>
          <w:tcPr>
            <w:tcW w:w="1077" w:type="dxa"/>
            <w:hideMark/>
          </w:tcPr>
          <w:p w14:paraId="701FAC6E" w14:textId="77777777" w:rsidR="00E94CB3" w:rsidRPr="00AC3EFB" w:rsidRDefault="00E94CB3" w:rsidP="00B427E6">
            <w:pPr>
              <w:jc w:val="center"/>
              <w:rPr>
                <w:rFonts w:cstheme="minorHAnsi"/>
                <w:sz w:val="15"/>
                <w:szCs w:val="15"/>
                <w:lang w:val="fr-CH"/>
              </w:rPr>
            </w:pPr>
          </w:p>
        </w:tc>
        <w:tc>
          <w:tcPr>
            <w:tcW w:w="1077" w:type="dxa"/>
            <w:hideMark/>
          </w:tcPr>
          <w:p w14:paraId="0A26F731" w14:textId="77777777" w:rsidR="00E94CB3" w:rsidRPr="00AC3EFB" w:rsidRDefault="00E94CB3" w:rsidP="00B427E6">
            <w:pPr>
              <w:jc w:val="center"/>
              <w:rPr>
                <w:rFonts w:cstheme="minorHAnsi"/>
                <w:sz w:val="15"/>
                <w:szCs w:val="15"/>
                <w:lang w:val="fr-CH"/>
              </w:rPr>
            </w:pPr>
          </w:p>
        </w:tc>
        <w:tc>
          <w:tcPr>
            <w:tcW w:w="1077" w:type="dxa"/>
          </w:tcPr>
          <w:p w14:paraId="13629DD8" w14:textId="79A3C7FB" w:rsidR="00E94CB3" w:rsidRPr="00AC3EFB" w:rsidRDefault="009D536E" w:rsidP="00B427E6">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500.–</w:t>
            </w:r>
            <w:proofErr w:type="gramEnd"/>
          </w:p>
        </w:tc>
        <w:tc>
          <w:tcPr>
            <w:tcW w:w="1078" w:type="dxa"/>
          </w:tcPr>
          <w:p w14:paraId="7B00F948" w14:textId="77777777" w:rsidR="00E94CB3" w:rsidRPr="00AC3EFB" w:rsidRDefault="00E94CB3" w:rsidP="00B427E6">
            <w:pPr>
              <w:jc w:val="center"/>
              <w:rPr>
                <w:rFonts w:cstheme="minorHAnsi"/>
                <w:sz w:val="15"/>
                <w:szCs w:val="15"/>
                <w:lang w:val="fr-CH"/>
              </w:rPr>
            </w:pPr>
          </w:p>
        </w:tc>
      </w:tr>
      <w:tr w:rsidR="00E94CB3" w:rsidRPr="00AC3EFB" w14:paraId="1E0D8D62" w14:textId="65653D5B" w:rsidTr="006A2099">
        <w:trPr>
          <w:cnfStyle w:val="000000100000" w:firstRow="0" w:lastRow="0" w:firstColumn="0" w:lastColumn="0" w:oddVBand="0" w:evenVBand="0" w:oddHBand="1" w:evenHBand="0" w:firstRowFirstColumn="0" w:firstRowLastColumn="0" w:lastRowFirstColumn="0" w:lastRowLastColumn="0"/>
          <w:trHeight w:val="20"/>
        </w:trPr>
        <w:tc>
          <w:tcPr>
            <w:tcW w:w="2694" w:type="dxa"/>
            <w:hideMark/>
          </w:tcPr>
          <w:p w14:paraId="52AB7FAB" w14:textId="5592A65A" w:rsidR="00E94CB3" w:rsidRPr="00AC3EFB" w:rsidRDefault="00E94CB3" w:rsidP="00B427E6">
            <w:pPr>
              <w:rPr>
                <w:rFonts w:cstheme="minorHAnsi"/>
                <w:sz w:val="15"/>
                <w:szCs w:val="15"/>
                <w:lang w:val="fr-CH"/>
              </w:rPr>
            </w:pPr>
            <w:r w:rsidRPr="00AC3EFB">
              <w:rPr>
                <w:rFonts w:cstheme="minorHAnsi"/>
                <w:sz w:val="15"/>
                <w:szCs w:val="15"/>
                <w:lang w:val="fr-CH"/>
              </w:rPr>
              <w:t xml:space="preserve">P – </w:t>
            </w:r>
            <w:r w:rsidR="00246268" w:rsidRPr="00AC3EFB">
              <w:rPr>
                <w:rFonts w:cstheme="minorHAnsi"/>
                <w:sz w:val="15"/>
                <w:szCs w:val="15"/>
                <w:lang w:val="fr-CH"/>
              </w:rPr>
              <w:t>Membre personnel</w:t>
            </w:r>
            <w:r w:rsidRPr="00AC3EFB">
              <w:rPr>
                <w:rFonts w:cstheme="minorHAnsi"/>
                <w:sz w:val="15"/>
                <w:szCs w:val="15"/>
                <w:lang w:val="fr-CH"/>
              </w:rPr>
              <w:t xml:space="preserve"> (PM)</w:t>
            </w:r>
          </w:p>
        </w:tc>
        <w:tc>
          <w:tcPr>
            <w:tcW w:w="1842" w:type="dxa"/>
            <w:hideMark/>
          </w:tcPr>
          <w:p w14:paraId="184DB4B7" w14:textId="77777777" w:rsidR="00E94CB3" w:rsidRPr="00AC3EFB" w:rsidRDefault="00E94CB3" w:rsidP="00B427E6">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300.–</w:t>
            </w:r>
            <w:proofErr w:type="gramEnd"/>
          </w:p>
        </w:tc>
        <w:tc>
          <w:tcPr>
            <w:tcW w:w="1077" w:type="dxa"/>
            <w:hideMark/>
          </w:tcPr>
          <w:p w14:paraId="781A920A" w14:textId="77777777" w:rsidR="00E94CB3" w:rsidRPr="00AC3EFB" w:rsidRDefault="00E94CB3" w:rsidP="00B427E6">
            <w:pPr>
              <w:jc w:val="center"/>
              <w:rPr>
                <w:rFonts w:cstheme="minorHAnsi"/>
                <w:sz w:val="15"/>
                <w:szCs w:val="15"/>
                <w:lang w:val="fr-CH"/>
              </w:rPr>
            </w:pPr>
          </w:p>
        </w:tc>
        <w:tc>
          <w:tcPr>
            <w:tcW w:w="1077" w:type="dxa"/>
            <w:hideMark/>
          </w:tcPr>
          <w:p w14:paraId="2E61875D" w14:textId="77777777" w:rsidR="00E94CB3" w:rsidRPr="00AC3EFB" w:rsidRDefault="00E94CB3" w:rsidP="00B427E6">
            <w:pPr>
              <w:jc w:val="center"/>
              <w:rPr>
                <w:rFonts w:cstheme="minorHAnsi"/>
                <w:sz w:val="15"/>
                <w:szCs w:val="15"/>
                <w:lang w:val="fr-CH"/>
              </w:rPr>
            </w:pPr>
          </w:p>
        </w:tc>
        <w:tc>
          <w:tcPr>
            <w:tcW w:w="1077" w:type="dxa"/>
            <w:hideMark/>
          </w:tcPr>
          <w:p w14:paraId="6E92CCD4" w14:textId="77777777" w:rsidR="00E94CB3" w:rsidRPr="00AC3EFB" w:rsidRDefault="00E94CB3" w:rsidP="00B427E6">
            <w:pPr>
              <w:jc w:val="center"/>
              <w:rPr>
                <w:rFonts w:cstheme="minorHAnsi"/>
                <w:sz w:val="15"/>
                <w:szCs w:val="15"/>
                <w:lang w:val="fr-CH"/>
              </w:rPr>
            </w:pPr>
          </w:p>
        </w:tc>
        <w:tc>
          <w:tcPr>
            <w:tcW w:w="1077" w:type="dxa"/>
          </w:tcPr>
          <w:p w14:paraId="468E08A6" w14:textId="77777777" w:rsidR="00E94CB3" w:rsidRPr="00AC3EFB" w:rsidRDefault="00E94CB3" w:rsidP="00B427E6">
            <w:pPr>
              <w:jc w:val="center"/>
              <w:rPr>
                <w:rFonts w:cstheme="minorHAnsi"/>
                <w:sz w:val="15"/>
                <w:szCs w:val="15"/>
                <w:lang w:val="fr-CH"/>
              </w:rPr>
            </w:pPr>
          </w:p>
        </w:tc>
        <w:tc>
          <w:tcPr>
            <w:tcW w:w="1078" w:type="dxa"/>
          </w:tcPr>
          <w:p w14:paraId="77EFABD0" w14:textId="77777777" w:rsidR="00E94CB3" w:rsidRPr="00AC3EFB" w:rsidRDefault="00E94CB3" w:rsidP="00B427E6">
            <w:pPr>
              <w:jc w:val="center"/>
              <w:rPr>
                <w:rFonts w:cstheme="minorHAnsi"/>
                <w:sz w:val="15"/>
                <w:szCs w:val="15"/>
                <w:lang w:val="fr-CH"/>
              </w:rPr>
            </w:pPr>
          </w:p>
        </w:tc>
      </w:tr>
      <w:tr w:rsidR="00E94CB3" w:rsidRPr="00AC3EFB" w14:paraId="5825FE6E" w14:textId="7098C8FB" w:rsidTr="006A2099">
        <w:trPr>
          <w:trHeight w:val="20"/>
        </w:trPr>
        <w:tc>
          <w:tcPr>
            <w:tcW w:w="2694" w:type="dxa"/>
            <w:hideMark/>
          </w:tcPr>
          <w:p w14:paraId="08F59ABB" w14:textId="70858CEB" w:rsidR="00E94CB3" w:rsidRPr="00AC3EFB" w:rsidRDefault="00E94CB3" w:rsidP="00B427E6">
            <w:pPr>
              <w:rPr>
                <w:rFonts w:cstheme="minorHAnsi"/>
                <w:sz w:val="15"/>
                <w:szCs w:val="15"/>
                <w:lang w:val="fr-CH"/>
              </w:rPr>
            </w:pPr>
            <w:r w:rsidRPr="00AC3EFB">
              <w:rPr>
                <w:rFonts w:cstheme="minorHAnsi"/>
                <w:sz w:val="15"/>
                <w:szCs w:val="15"/>
                <w:lang w:val="fr-CH"/>
              </w:rPr>
              <w:t xml:space="preserve">P – </w:t>
            </w:r>
            <w:r w:rsidR="006A2099" w:rsidRPr="00AC3EFB">
              <w:rPr>
                <w:rFonts w:cstheme="minorHAnsi"/>
                <w:sz w:val="15"/>
                <w:szCs w:val="15"/>
                <w:lang w:val="fr-CH"/>
              </w:rPr>
              <w:t xml:space="preserve">Membre junior </w:t>
            </w:r>
            <w:r w:rsidRPr="00AC3EFB">
              <w:rPr>
                <w:rFonts w:cstheme="minorHAnsi"/>
                <w:sz w:val="15"/>
                <w:szCs w:val="15"/>
                <w:lang w:val="fr-CH"/>
              </w:rPr>
              <w:t>(JM)</w:t>
            </w:r>
          </w:p>
        </w:tc>
        <w:tc>
          <w:tcPr>
            <w:tcW w:w="1842" w:type="dxa"/>
            <w:hideMark/>
          </w:tcPr>
          <w:p w14:paraId="513DBF44" w14:textId="77777777" w:rsidR="00E94CB3" w:rsidRPr="00AC3EFB" w:rsidRDefault="00E94CB3" w:rsidP="00B427E6">
            <w:pPr>
              <w:jc w:val="center"/>
              <w:rPr>
                <w:rFonts w:cstheme="minorHAnsi"/>
                <w:sz w:val="15"/>
                <w:szCs w:val="15"/>
                <w:lang w:val="fr-CH"/>
              </w:rPr>
            </w:pPr>
            <w:r w:rsidRPr="00AC3EFB">
              <w:rPr>
                <w:rFonts w:cstheme="minorHAnsi"/>
                <w:sz w:val="15"/>
                <w:szCs w:val="15"/>
                <w:lang w:val="fr-CH"/>
              </w:rPr>
              <w:t xml:space="preserve">CHF </w:t>
            </w:r>
            <w:proofErr w:type="gramStart"/>
            <w:r w:rsidRPr="00AC3EFB">
              <w:rPr>
                <w:rFonts w:cstheme="minorHAnsi"/>
                <w:sz w:val="15"/>
                <w:szCs w:val="15"/>
                <w:lang w:val="fr-CH"/>
              </w:rPr>
              <w:t>100.–</w:t>
            </w:r>
            <w:proofErr w:type="gramEnd"/>
          </w:p>
        </w:tc>
        <w:tc>
          <w:tcPr>
            <w:tcW w:w="1077" w:type="dxa"/>
            <w:hideMark/>
          </w:tcPr>
          <w:p w14:paraId="48DF6A8B" w14:textId="77777777" w:rsidR="00E94CB3" w:rsidRPr="00AC3EFB" w:rsidRDefault="00E94CB3" w:rsidP="00B427E6">
            <w:pPr>
              <w:jc w:val="center"/>
              <w:rPr>
                <w:rFonts w:cstheme="minorHAnsi"/>
                <w:sz w:val="15"/>
                <w:szCs w:val="15"/>
                <w:lang w:val="fr-CH"/>
              </w:rPr>
            </w:pPr>
          </w:p>
        </w:tc>
        <w:tc>
          <w:tcPr>
            <w:tcW w:w="1077" w:type="dxa"/>
            <w:hideMark/>
          </w:tcPr>
          <w:p w14:paraId="3E074457" w14:textId="77777777" w:rsidR="00E94CB3" w:rsidRPr="00AC3EFB" w:rsidRDefault="00E94CB3" w:rsidP="00B427E6">
            <w:pPr>
              <w:jc w:val="center"/>
              <w:rPr>
                <w:rFonts w:cstheme="minorHAnsi"/>
                <w:sz w:val="15"/>
                <w:szCs w:val="15"/>
                <w:lang w:val="fr-CH"/>
              </w:rPr>
            </w:pPr>
          </w:p>
        </w:tc>
        <w:tc>
          <w:tcPr>
            <w:tcW w:w="1077" w:type="dxa"/>
            <w:hideMark/>
          </w:tcPr>
          <w:p w14:paraId="37D5A263" w14:textId="77777777" w:rsidR="00E94CB3" w:rsidRPr="00AC3EFB" w:rsidRDefault="00E94CB3" w:rsidP="00B427E6">
            <w:pPr>
              <w:jc w:val="center"/>
              <w:rPr>
                <w:rFonts w:cstheme="minorHAnsi"/>
                <w:sz w:val="15"/>
                <w:szCs w:val="15"/>
                <w:lang w:val="fr-CH"/>
              </w:rPr>
            </w:pPr>
          </w:p>
        </w:tc>
        <w:tc>
          <w:tcPr>
            <w:tcW w:w="1077" w:type="dxa"/>
          </w:tcPr>
          <w:p w14:paraId="1D3BBBBA" w14:textId="77777777" w:rsidR="00E94CB3" w:rsidRPr="00AC3EFB" w:rsidRDefault="00E94CB3" w:rsidP="00B427E6">
            <w:pPr>
              <w:jc w:val="center"/>
              <w:rPr>
                <w:rFonts w:cstheme="minorHAnsi"/>
                <w:sz w:val="15"/>
                <w:szCs w:val="15"/>
                <w:lang w:val="fr-CH"/>
              </w:rPr>
            </w:pPr>
          </w:p>
        </w:tc>
        <w:tc>
          <w:tcPr>
            <w:tcW w:w="1078" w:type="dxa"/>
          </w:tcPr>
          <w:p w14:paraId="30632984" w14:textId="77777777" w:rsidR="00E94CB3" w:rsidRPr="00AC3EFB" w:rsidRDefault="00E94CB3" w:rsidP="00B427E6">
            <w:pPr>
              <w:jc w:val="center"/>
              <w:rPr>
                <w:rFonts w:cstheme="minorHAnsi"/>
                <w:sz w:val="15"/>
                <w:szCs w:val="15"/>
                <w:lang w:val="fr-CH"/>
              </w:rPr>
            </w:pPr>
          </w:p>
        </w:tc>
      </w:tr>
    </w:tbl>
    <w:p w14:paraId="3CB01341" w14:textId="77777777" w:rsidR="001A7AFC" w:rsidRPr="00DC06EE" w:rsidRDefault="001A7AFC" w:rsidP="00C1652B">
      <w:pPr>
        <w:rPr>
          <w:lang w:val="fr-CH"/>
        </w:rPr>
      </w:pPr>
    </w:p>
    <w:sectPr w:rsidR="001A7AFC" w:rsidRPr="00DC06EE" w:rsidSect="00E329E1">
      <w:type w:val="continuous"/>
      <w:pgSz w:w="11906" w:h="16838"/>
      <w:pgMar w:top="2654" w:right="794" w:bottom="1276" w:left="1304" w:header="709"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C9B66" w14:textId="77777777" w:rsidR="009D5DFC" w:rsidRDefault="009D5DFC" w:rsidP="00F91D37">
      <w:pPr>
        <w:spacing w:line="240" w:lineRule="auto"/>
      </w:pPr>
      <w:r>
        <w:separator/>
      </w:r>
    </w:p>
  </w:endnote>
  <w:endnote w:type="continuationSeparator" w:id="0">
    <w:p w14:paraId="192AF088" w14:textId="77777777" w:rsidR="009D5DFC" w:rsidRDefault="009D5DFC" w:rsidP="00F91D37">
      <w:pPr>
        <w:spacing w:line="240" w:lineRule="auto"/>
      </w:pPr>
      <w:r>
        <w:continuationSeparator/>
      </w:r>
    </w:p>
  </w:endnote>
  <w:endnote w:type="continuationNotice" w:id="1">
    <w:p w14:paraId="65679FE4" w14:textId="77777777" w:rsidR="009D5DFC" w:rsidRDefault="009D5D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ownStd">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674F" w14:textId="39CEE181" w:rsidR="007E71F9" w:rsidRPr="00267F00" w:rsidRDefault="00267F00" w:rsidP="007E71F9">
    <w:pPr>
      <w:pStyle w:val="Fuzeile"/>
      <w:rPr>
        <w:lang w:val="fr-CH"/>
      </w:rPr>
    </w:pPr>
    <w:r w:rsidRPr="00267F00">
      <w:rPr>
        <w:lang w:val="fr-CH"/>
      </w:rPr>
      <w:t xml:space="preserve">Société suisse des hôteliers (SSH) </w:t>
    </w:r>
    <w:r w:rsidR="007E71F9" w:rsidRPr="00267F00">
      <w:rPr>
        <w:lang w:val="fr-CH"/>
      </w:rPr>
      <w:t xml:space="preserve">/ HotellerieSuisse, Monbijoustrasse 130, </w:t>
    </w:r>
    <w:r>
      <w:rPr>
        <w:lang w:val="fr-CH"/>
      </w:rPr>
      <w:t>Case postale</w:t>
    </w:r>
    <w:r w:rsidR="007E71F9" w:rsidRPr="00267F00">
      <w:rPr>
        <w:lang w:val="fr-CH"/>
      </w:rPr>
      <w:t>, CH-3001 Bern</w:t>
    </w:r>
    <w:r>
      <w:rPr>
        <w:lang w:val="fr-CH"/>
      </w:rPr>
      <w:t>e</w:t>
    </w:r>
  </w:p>
  <w:p w14:paraId="4776FBF3" w14:textId="2D3AD1F5" w:rsidR="00870017" w:rsidRPr="00267F00" w:rsidRDefault="007E71F9" w:rsidP="007E71F9">
    <w:pPr>
      <w:pStyle w:val="Fuzeile"/>
      <w:rPr>
        <w:lang w:val="fr-CH"/>
      </w:rPr>
    </w:pPr>
    <w:r w:rsidRPr="00267F00">
      <w:rPr>
        <w:lang w:val="fr-CH"/>
      </w:rPr>
      <w:t>T +41 31 370 4</w:t>
    </w:r>
    <w:r w:rsidR="00185E41" w:rsidRPr="00267F00">
      <w:rPr>
        <w:lang w:val="fr-CH"/>
      </w:rPr>
      <w:t>4</w:t>
    </w:r>
    <w:r w:rsidRPr="00267F00">
      <w:rPr>
        <w:lang w:val="fr-CH"/>
      </w:rPr>
      <w:t xml:space="preserve"> </w:t>
    </w:r>
    <w:r w:rsidR="00185E41" w:rsidRPr="00267F00">
      <w:rPr>
        <w:lang w:val="fr-CH"/>
      </w:rPr>
      <w:t>99</w:t>
    </w:r>
    <w:r w:rsidRPr="00267F00">
      <w:rPr>
        <w:lang w:val="fr-CH"/>
      </w:rPr>
      <w:t xml:space="preserve">, </w:t>
    </w:r>
    <w:r w:rsidR="00185E41" w:rsidRPr="00267F00">
      <w:rPr>
        <w:lang w:val="fr-CH"/>
      </w:rPr>
      <w:t>member</w:t>
    </w:r>
    <w:r w:rsidRPr="00267F00">
      <w:rPr>
        <w:lang w:val="fr-CH"/>
      </w:rPr>
      <w:t>@hotelleriesuisse.ch, www.hotelleriesuisse.ch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25CE" w14:textId="77777777" w:rsidR="009D5DFC" w:rsidRDefault="009D5DFC" w:rsidP="00F91D37">
      <w:pPr>
        <w:spacing w:line="240" w:lineRule="auto"/>
      </w:pPr>
      <w:r>
        <w:separator/>
      </w:r>
    </w:p>
  </w:footnote>
  <w:footnote w:type="continuationSeparator" w:id="0">
    <w:p w14:paraId="3984C6CF" w14:textId="77777777" w:rsidR="009D5DFC" w:rsidRDefault="009D5DFC" w:rsidP="00F91D37">
      <w:pPr>
        <w:spacing w:line="240" w:lineRule="auto"/>
      </w:pPr>
      <w:r>
        <w:continuationSeparator/>
      </w:r>
    </w:p>
  </w:footnote>
  <w:footnote w:type="continuationNotice" w:id="1">
    <w:p w14:paraId="6754C0FE" w14:textId="77777777" w:rsidR="009D5DFC" w:rsidRDefault="009D5DFC">
      <w:pPr>
        <w:spacing w:line="240" w:lineRule="auto"/>
      </w:pPr>
    </w:p>
  </w:footnote>
  <w:footnote w:id="2">
    <w:p w14:paraId="423C489F" w14:textId="03794EF7" w:rsidR="00E94CB3" w:rsidRPr="00746821" w:rsidRDefault="00E94CB3" w:rsidP="00105A70">
      <w:pPr>
        <w:pStyle w:val="Funotentext"/>
        <w:rPr>
          <w:szCs w:val="15"/>
          <w:lang w:val="fr-CH"/>
        </w:rPr>
      </w:pPr>
      <w:r w:rsidRPr="005551A5">
        <w:rPr>
          <w:rStyle w:val="Funotenzeichen"/>
          <w:szCs w:val="15"/>
        </w:rPr>
        <w:footnoteRef/>
      </w:r>
      <w:r w:rsidRPr="00746821">
        <w:rPr>
          <w:szCs w:val="15"/>
          <w:lang w:val="fr-CH"/>
        </w:rPr>
        <w:t xml:space="preserve"> </w:t>
      </w:r>
      <w:r w:rsidR="00C2215E" w:rsidRPr="00746821">
        <w:rPr>
          <w:szCs w:val="15"/>
          <w:lang w:val="fr-CH"/>
        </w:rPr>
        <w:t>P</w:t>
      </w:r>
      <w:r w:rsidR="00690901" w:rsidRPr="00746821">
        <w:rPr>
          <w:szCs w:val="15"/>
          <w:lang w:val="fr-CH"/>
        </w:rPr>
        <w:t>ar unité privatisable</w:t>
      </w:r>
      <w:r w:rsidR="00C2215E" w:rsidRPr="00746821">
        <w:rPr>
          <w:szCs w:val="15"/>
          <w:lang w:val="fr-CH"/>
        </w:rPr>
        <w:t>.</w:t>
      </w:r>
    </w:p>
  </w:footnote>
  <w:footnote w:id="3">
    <w:p w14:paraId="645C8A4B" w14:textId="3CF982A4" w:rsidR="00C2215E" w:rsidRPr="00746821" w:rsidRDefault="00C2215E" w:rsidP="00746821">
      <w:pPr>
        <w:pStyle w:val="Funotentext"/>
        <w:rPr>
          <w:lang w:val="fr-CH"/>
        </w:rPr>
      </w:pPr>
      <w:r w:rsidRPr="005551A5">
        <w:rPr>
          <w:rStyle w:val="Funotenzeichen"/>
        </w:rPr>
        <w:footnoteRef/>
      </w:r>
      <w:r w:rsidRPr="00746821">
        <w:rPr>
          <w:lang w:val="fr-CH"/>
        </w:rPr>
        <w:t xml:space="preserve"> </w:t>
      </w:r>
      <w:r w:rsidR="00746821" w:rsidRPr="00746821">
        <w:rPr>
          <w:lang w:val="fr-CH"/>
        </w:rPr>
        <w:t>Sur la cotisation par chambre.</w:t>
      </w:r>
    </w:p>
  </w:footnote>
  <w:footnote w:id="4">
    <w:p w14:paraId="6AB7C3A3" w14:textId="64E955F7" w:rsidR="003A57FD" w:rsidRPr="00746821" w:rsidRDefault="003A57FD">
      <w:pPr>
        <w:pStyle w:val="Funotentext"/>
        <w:rPr>
          <w:lang w:val="fr-CH"/>
        </w:rPr>
      </w:pPr>
      <w:r w:rsidRPr="005551A5">
        <w:rPr>
          <w:rStyle w:val="Funotenzeichen"/>
        </w:rPr>
        <w:footnoteRef/>
      </w:r>
      <w:r w:rsidRPr="00746821">
        <w:rPr>
          <w:lang w:val="fr-CH"/>
        </w:rPr>
        <w:t xml:space="preserve"> </w:t>
      </w:r>
      <w:r w:rsidR="00746821" w:rsidRPr="00746821">
        <w:rPr>
          <w:lang w:val="fr-CH"/>
        </w:rPr>
        <w:t>Sur la cotisation fixe.</w:t>
      </w:r>
    </w:p>
  </w:footnote>
  <w:footnote w:id="5">
    <w:p w14:paraId="4105261E" w14:textId="694697C0" w:rsidR="00E94CB3" w:rsidRPr="00746821" w:rsidRDefault="00E94CB3">
      <w:pPr>
        <w:pStyle w:val="Funotentext"/>
        <w:rPr>
          <w:lang w:val="fr-CH"/>
        </w:rPr>
      </w:pPr>
      <w:r w:rsidRPr="005551A5">
        <w:rPr>
          <w:rStyle w:val="Funotenzeichen"/>
        </w:rPr>
        <w:footnoteRef/>
      </w:r>
      <w:r w:rsidRPr="00746821">
        <w:rPr>
          <w:lang w:val="fr-CH"/>
        </w:rPr>
        <w:t xml:space="preserve"> </w:t>
      </w:r>
      <w:r w:rsidR="00746821" w:rsidRPr="00746821">
        <w:rPr>
          <w:lang w:val="fr-CH"/>
        </w:rPr>
        <w:t>Pour les projets, l’affiliation corrélée selon l’art. 14 des statuts ne s’applique qu’à partir de l’ouverture de l’établissement.</w:t>
      </w:r>
    </w:p>
  </w:footnote>
  <w:footnote w:id="6">
    <w:p w14:paraId="07849C82" w14:textId="106E75AB" w:rsidR="007A02DD" w:rsidRDefault="007A02DD" w:rsidP="00AC0102">
      <w:pPr>
        <w:pStyle w:val="Funotentext"/>
      </w:pPr>
      <w:r w:rsidRPr="005551A5">
        <w:rPr>
          <w:rStyle w:val="Funotenzeichen"/>
        </w:rPr>
        <w:footnoteRef/>
      </w:r>
      <w:r w:rsidRPr="00AC0102">
        <w:rPr>
          <w:lang w:val="fr-CH"/>
        </w:rPr>
        <w:t xml:space="preserve"> </w:t>
      </w:r>
      <w:r w:rsidR="00AC0102" w:rsidRPr="00AC0102">
        <w:rPr>
          <w:lang w:val="fr-CH"/>
        </w:rPr>
        <w:t>Toute transformation doit être signalée à la SSH. Celle-ci doit en outre entraîner la fermeture de l’établissement pendant au moins douze mois pour qu’une réduction de la cotisation de membre puisse être considérée. Une</w:t>
      </w:r>
      <w:r w:rsidR="00AC0102">
        <w:rPr>
          <w:lang w:val="fr-CH"/>
        </w:rPr>
        <w:t xml:space="preserve"> </w:t>
      </w:r>
      <w:r w:rsidR="00AC0102" w:rsidRPr="00AC0102">
        <w:rPr>
          <w:lang w:val="fr-CH"/>
        </w:rPr>
        <w:t>annonce faite a posteriori n’est pas admise et le remboursement des cotisations de membre déjà versées est impossible.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4FCE" w14:textId="640D2167" w:rsidR="005C6148" w:rsidRPr="000A7710" w:rsidRDefault="002C3654" w:rsidP="000071FA">
    <w:pPr>
      <w:pStyle w:val="Kopfzeile"/>
      <w:tabs>
        <w:tab w:val="clear" w:pos="4536"/>
        <w:tab w:val="clear" w:pos="9072"/>
        <w:tab w:val="right" w:pos="9781"/>
      </w:tabs>
      <w:rPr>
        <w:noProof w:val="0"/>
        <w:lang w:val="fr-CH"/>
      </w:rPr>
    </w:pPr>
    <w:r w:rsidRPr="000A7710">
      <w:rPr>
        <w:lang w:val="fr-CH"/>
      </w:rPr>
      <w:drawing>
        <wp:inline distT="0" distB="0" distL="0" distR="0" wp14:anchorId="11975A05" wp14:editId="766531BA">
          <wp:extent cx="1753200" cy="19496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Hotellerie Suisse farbig.emf"/>
                  <pic:cNvPicPr/>
                </pic:nvPicPr>
                <pic:blipFill>
                  <a:blip r:embed="rId1"/>
                  <a:stretch>
                    <a:fillRect/>
                  </a:stretch>
                </pic:blipFill>
                <pic:spPr>
                  <a:xfrm>
                    <a:off x="0" y="0"/>
                    <a:ext cx="1753200" cy="194960"/>
                  </a:xfrm>
                  <a:prstGeom prst="rect">
                    <a:avLst/>
                  </a:prstGeom>
                </pic:spPr>
              </pic:pic>
            </a:graphicData>
          </a:graphic>
        </wp:inline>
      </w:drawing>
    </w:r>
    <w:r w:rsidR="000071FA" w:rsidRPr="000A7710">
      <w:rPr>
        <w:noProof w:val="0"/>
        <w:lang w:val="fr-CH"/>
      </w:rPr>
      <w:t xml:space="preserve"> </w:t>
    </w:r>
    <w:r w:rsidR="000071FA" w:rsidRPr="000A7710">
      <w:rPr>
        <w:noProof w:val="0"/>
        <w:lang w:val="fr-CH"/>
      </w:rPr>
      <w:tab/>
    </w:r>
    <w:r w:rsidR="00B23FD1" w:rsidRPr="000A7710">
      <w:rPr>
        <w:noProof w:val="0"/>
        <w:lang w:val="fr-CH"/>
      </w:rPr>
      <w:t>V</w:t>
    </w:r>
    <w:r w:rsidR="00787AFA">
      <w:rPr>
        <w:noProof w:val="0"/>
        <w:lang w:val="fr-CH"/>
      </w:rPr>
      <w:t>e</w:t>
    </w:r>
    <w:r w:rsidR="00B23FD1" w:rsidRPr="000A7710">
      <w:rPr>
        <w:noProof w:val="0"/>
        <w:lang w:val="fr-CH"/>
      </w:rPr>
      <w:t xml:space="preserve">rsion </w:t>
    </w:r>
    <w:r w:rsidR="006C0550" w:rsidRPr="000A7710">
      <w:rPr>
        <w:noProof w:val="0"/>
        <w:lang w:val="fr-CH"/>
      </w:rPr>
      <w:t>01.2023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D74EBC"/>
    <w:multiLevelType w:val="multilevel"/>
    <w:tmpl w:val="A27E22E2"/>
    <w:lvl w:ilvl="0">
      <w:start w:val="1"/>
      <w:numFmt w:val="bullet"/>
      <w:lvlText w:val="m"/>
      <w:lvlJc w:val="left"/>
      <w:pPr>
        <w:ind w:left="284" w:hanging="284"/>
      </w:pPr>
      <w:rPr>
        <w:rFonts w:ascii="Wingdings" w:hAnsi="Wingdings" w:hint="default"/>
      </w:rPr>
    </w:lvl>
    <w:lvl w:ilvl="1">
      <w:start w:val="1"/>
      <w:numFmt w:val="bullet"/>
      <w:lvlText w:val="‒"/>
      <w:lvlJc w:val="left"/>
      <w:pPr>
        <w:ind w:left="567" w:hanging="283"/>
      </w:pPr>
      <w:rPr>
        <w:rFonts w:asciiTheme="minorHAnsi" w:hAnsiTheme="minorHAnsi"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6996773">
    <w:abstractNumId w:val="9"/>
  </w:num>
  <w:num w:numId="2" w16cid:durableId="241448207">
    <w:abstractNumId w:val="7"/>
  </w:num>
  <w:num w:numId="3" w16cid:durableId="405996465">
    <w:abstractNumId w:val="6"/>
  </w:num>
  <w:num w:numId="4" w16cid:durableId="1945114813">
    <w:abstractNumId w:val="5"/>
  </w:num>
  <w:num w:numId="5" w16cid:durableId="1708761">
    <w:abstractNumId w:val="4"/>
  </w:num>
  <w:num w:numId="6" w16cid:durableId="1486700961">
    <w:abstractNumId w:val="8"/>
  </w:num>
  <w:num w:numId="7" w16cid:durableId="1422412287">
    <w:abstractNumId w:val="3"/>
  </w:num>
  <w:num w:numId="8" w16cid:durableId="705330253">
    <w:abstractNumId w:val="2"/>
  </w:num>
  <w:num w:numId="9" w16cid:durableId="544829576">
    <w:abstractNumId w:val="1"/>
  </w:num>
  <w:num w:numId="10" w16cid:durableId="2071462965">
    <w:abstractNumId w:val="0"/>
  </w:num>
  <w:num w:numId="11" w16cid:durableId="1383213887">
    <w:abstractNumId w:val="21"/>
  </w:num>
  <w:num w:numId="12" w16cid:durableId="321541274">
    <w:abstractNumId w:val="16"/>
  </w:num>
  <w:num w:numId="13" w16cid:durableId="1010526474">
    <w:abstractNumId w:val="13"/>
  </w:num>
  <w:num w:numId="14" w16cid:durableId="835417120">
    <w:abstractNumId w:val="24"/>
  </w:num>
  <w:num w:numId="15" w16cid:durableId="1031371141">
    <w:abstractNumId w:val="23"/>
  </w:num>
  <w:num w:numId="16" w16cid:durableId="281620764">
    <w:abstractNumId w:val="10"/>
  </w:num>
  <w:num w:numId="17" w16cid:durableId="1815951461">
    <w:abstractNumId w:val="14"/>
  </w:num>
  <w:num w:numId="18" w16cid:durableId="15416978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32213182">
    <w:abstractNumId w:val="20"/>
  </w:num>
  <w:num w:numId="20" w16cid:durableId="589049803">
    <w:abstractNumId w:val="12"/>
  </w:num>
  <w:num w:numId="21" w16cid:durableId="1845320909">
    <w:abstractNumId w:val="18"/>
  </w:num>
  <w:num w:numId="22" w16cid:durableId="550045520">
    <w:abstractNumId w:val="17"/>
  </w:num>
  <w:num w:numId="23" w16cid:durableId="674964224">
    <w:abstractNumId w:val="11"/>
  </w:num>
  <w:num w:numId="24" w16cid:durableId="411003278">
    <w:abstractNumId w:val="15"/>
  </w:num>
  <w:num w:numId="25" w16cid:durableId="1746411807">
    <w:abstractNumId w:val="19"/>
  </w:num>
  <w:num w:numId="26" w16cid:durableId="157778800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Ez1SQSf4DFaQiE2aR+U9CQ6zVnWRAql3HOy8+pz9cF/USHNhOg50TMBRPkj2QhgfQPsQ0QRy1LBp7XYImUCjag==" w:salt="r0dzmxMEd+z5cocYVq3qKw=="/>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C50"/>
    <w:rsid w:val="00001F08"/>
    <w:rsid w:val="00002978"/>
    <w:rsid w:val="000041D2"/>
    <w:rsid w:val="00005FB3"/>
    <w:rsid w:val="0000631B"/>
    <w:rsid w:val="000065B6"/>
    <w:rsid w:val="000071FA"/>
    <w:rsid w:val="0001010F"/>
    <w:rsid w:val="000128F4"/>
    <w:rsid w:val="00013F48"/>
    <w:rsid w:val="000266B7"/>
    <w:rsid w:val="000319B4"/>
    <w:rsid w:val="00032B92"/>
    <w:rsid w:val="00033ABE"/>
    <w:rsid w:val="00036BD5"/>
    <w:rsid w:val="00037151"/>
    <w:rsid w:val="000406B8"/>
    <w:rsid w:val="000409C8"/>
    <w:rsid w:val="00041700"/>
    <w:rsid w:val="00042F34"/>
    <w:rsid w:val="000516B1"/>
    <w:rsid w:val="00053931"/>
    <w:rsid w:val="00057CB6"/>
    <w:rsid w:val="00063BC2"/>
    <w:rsid w:val="0006527B"/>
    <w:rsid w:val="00065F38"/>
    <w:rsid w:val="000668E8"/>
    <w:rsid w:val="000701F1"/>
    <w:rsid w:val="0007129C"/>
    <w:rsid w:val="00071780"/>
    <w:rsid w:val="00072A4A"/>
    <w:rsid w:val="0007517A"/>
    <w:rsid w:val="00076536"/>
    <w:rsid w:val="00083A38"/>
    <w:rsid w:val="0008540A"/>
    <w:rsid w:val="000879CF"/>
    <w:rsid w:val="00087F1E"/>
    <w:rsid w:val="00096E8E"/>
    <w:rsid w:val="000974D3"/>
    <w:rsid w:val="000A55B7"/>
    <w:rsid w:val="000A565F"/>
    <w:rsid w:val="000A6DCE"/>
    <w:rsid w:val="000A74E2"/>
    <w:rsid w:val="000A7710"/>
    <w:rsid w:val="000B04F8"/>
    <w:rsid w:val="000B1E66"/>
    <w:rsid w:val="000B595D"/>
    <w:rsid w:val="000C0F2A"/>
    <w:rsid w:val="000C365C"/>
    <w:rsid w:val="000C49C1"/>
    <w:rsid w:val="000D1743"/>
    <w:rsid w:val="000D2C4C"/>
    <w:rsid w:val="000D5069"/>
    <w:rsid w:val="000E6B8C"/>
    <w:rsid w:val="000E756F"/>
    <w:rsid w:val="000F307D"/>
    <w:rsid w:val="000F4B6A"/>
    <w:rsid w:val="000F7753"/>
    <w:rsid w:val="0010021F"/>
    <w:rsid w:val="00102345"/>
    <w:rsid w:val="001050A8"/>
    <w:rsid w:val="00105A70"/>
    <w:rsid w:val="00106688"/>
    <w:rsid w:val="00107AE3"/>
    <w:rsid w:val="00107C30"/>
    <w:rsid w:val="00107F09"/>
    <w:rsid w:val="001134C7"/>
    <w:rsid w:val="00113C4D"/>
    <w:rsid w:val="00113CB8"/>
    <w:rsid w:val="001158F0"/>
    <w:rsid w:val="00115C50"/>
    <w:rsid w:val="00115E32"/>
    <w:rsid w:val="00117610"/>
    <w:rsid w:val="00117EC8"/>
    <w:rsid w:val="0012151C"/>
    <w:rsid w:val="001309D0"/>
    <w:rsid w:val="00131093"/>
    <w:rsid w:val="0013565C"/>
    <w:rsid w:val="00135855"/>
    <w:rsid w:val="00136095"/>
    <w:rsid w:val="0013619A"/>
    <w:rsid w:val="00136930"/>
    <w:rsid w:val="001375AB"/>
    <w:rsid w:val="00143D7F"/>
    <w:rsid w:val="00144004"/>
    <w:rsid w:val="00144122"/>
    <w:rsid w:val="001441F8"/>
    <w:rsid w:val="00144C21"/>
    <w:rsid w:val="0014665F"/>
    <w:rsid w:val="00153FF8"/>
    <w:rsid w:val="00154677"/>
    <w:rsid w:val="00154C5C"/>
    <w:rsid w:val="00155933"/>
    <w:rsid w:val="00160548"/>
    <w:rsid w:val="00160F45"/>
    <w:rsid w:val="00164119"/>
    <w:rsid w:val="001655BC"/>
    <w:rsid w:val="00167916"/>
    <w:rsid w:val="00176B06"/>
    <w:rsid w:val="0017783B"/>
    <w:rsid w:val="00180248"/>
    <w:rsid w:val="00181031"/>
    <w:rsid w:val="00185E41"/>
    <w:rsid w:val="00187C61"/>
    <w:rsid w:val="00193604"/>
    <w:rsid w:val="00195077"/>
    <w:rsid w:val="0019623B"/>
    <w:rsid w:val="001A17E3"/>
    <w:rsid w:val="001A62DB"/>
    <w:rsid w:val="001A727B"/>
    <w:rsid w:val="001A7AFC"/>
    <w:rsid w:val="001C1CE6"/>
    <w:rsid w:val="001C2732"/>
    <w:rsid w:val="001C4243"/>
    <w:rsid w:val="001C55CA"/>
    <w:rsid w:val="001E0ECD"/>
    <w:rsid w:val="001E365E"/>
    <w:rsid w:val="001E4B6E"/>
    <w:rsid w:val="001F4606"/>
    <w:rsid w:val="001F4A7E"/>
    <w:rsid w:val="001F4B8C"/>
    <w:rsid w:val="00204B62"/>
    <w:rsid w:val="00214F80"/>
    <w:rsid w:val="00220449"/>
    <w:rsid w:val="00224033"/>
    <w:rsid w:val="002251CE"/>
    <w:rsid w:val="0022685B"/>
    <w:rsid w:val="00230421"/>
    <w:rsid w:val="0023205B"/>
    <w:rsid w:val="00233E53"/>
    <w:rsid w:val="00236CD0"/>
    <w:rsid w:val="002378AB"/>
    <w:rsid w:val="00237B33"/>
    <w:rsid w:val="00246268"/>
    <w:rsid w:val="00246A28"/>
    <w:rsid w:val="00252BE3"/>
    <w:rsid w:val="00252E57"/>
    <w:rsid w:val="0025644A"/>
    <w:rsid w:val="00264EE7"/>
    <w:rsid w:val="00267F00"/>
    <w:rsid w:val="00267F71"/>
    <w:rsid w:val="00277BF3"/>
    <w:rsid w:val="00282504"/>
    <w:rsid w:val="00285D3A"/>
    <w:rsid w:val="002863E9"/>
    <w:rsid w:val="00290E37"/>
    <w:rsid w:val="00292BA7"/>
    <w:rsid w:val="00293FA5"/>
    <w:rsid w:val="00294939"/>
    <w:rsid w:val="002A1DD0"/>
    <w:rsid w:val="002C2368"/>
    <w:rsid w:val="002C3654"/>
    <w:rsid w:val="002C5894"/>
    <w:rsid w:val="002C7F49"/>
    <w:rsid w:val="002D1396"/>
    <w:rsid w:val="002D38AE"/>
    <w:rsid w:val="002D7539"/>
    <w:rsid w:val="002E38F5"/>
    <w:rsid w:val="002E5980"/>
    <w:rsid w:val="002E62C5"/>
    <w:rsid w:val="002F005F"/>
    <w:rsid w:val="002F06AA"/>
    <w:rsid w:val="002F32BE"/>
    <w:rsid w:val="002F580C"/>
    <w:rsid w:val="002F68A2"/>
    <w:rsid w:val="0030245A"/>
    <w:rsid w:val="00304471"/>
    <w:rsid w:val="003046C1"/>
    <w:rsid w:val="00305A58"/>
    <w:rsid w:val="00305AE2"/>
    <w:rsid w:val="003075D7"/>
    <w:rsid w:val="00307BFF"/>
    <w:rsid w:val="00317C36"/>
    <w:rsid w:val="00317E0D"/>
    <w:rsid w:val="00320FB1"/>
    <w:rsid w:val="0032330D"/>
    <w:rsid w:val="00331D3A"/>
    <w:rsid w:val="00333A1B"/>
    <w:rsid w:val="00334ACC"/>
    <w:rsid w:val="0034030C"/>
    <w:rsid w:val="00341830"/>
    <w:rsid w:val="00344125"/>
    <w:rsid w:val="003514EE"/>
    <w:rsid w:val="00352402"/>
    <w:rsid w:val="00352425"/>
    <w:rsid w:val="00352633"/>
    <w:rsid w:val="00354F50"/>
    <w:rsid w:val="00363671"/>
    <w:rsid w:val="00364EE3"/>
    <w:rsid w:val="003666EB"/>
    <w:rsid w:val="003740ED"/>
    <w:rsid w:val="003757E4"/>
    <w:rsid w:val="00375834"/>
    <w:rsid w:val="00375E51"/>
    <w:rsid w:val="00382A4E"/>
    <w:rsid w:val="00385AB7"/>
    <w:rsid w:val="00394990"/>
    <w:rsid w:val="00395039"/>
    <w:rsid w:val="00395604"/>
    <w:rsid w:val="00396048"/>
    <w:rsid w:val="003A57FD"/>
    <w:rsid w:val="003A7726"/>
    <w:rsid w:val="003B0A46"/>
    <w:rsid w:val="003C2804"/>
    <w:rsid w:val="003C2D58"/>
    <w:rsid w:val="003C7A4D"/>
    <w:rsid w:val="003D0FAA"/>
    <w:rsid w:val="003D1265"/>
    <w:rsid w:val="003D4381"/>
    <w:rsid w:val="003D462D"/>
    <w:rsid w:val="003E1211"/>
    <w:rsid w:val="003E2680"/>
    <w:rsid w:val="003E3939"/>
    <w:rsid w:val="003F1455"/>
    <w:rsid w:val="003F1A56"/>
    <w:rsid w:val="004007B0"/>
    <w:rsid w:val="00402130"/>
    <w:rsid w:val="004024F5"/>
    <w:rsid w:val="00402678"/>
    <w:rsid w:val="004038D7"/>
    <w:rsid w:val="00405ED9"/>
    <w:rsid w:val="0041093A"/>
    <w:rsid w:val="00416DCC"/>
    <w:rsid w:val="00425909"/>
    <w:rsid w:val="0042613C"/>
    <w:rsid w:val="00433F75"/>
    <w:rsid w:val="00437BFF"/>
    <w:rsid w:val="00442974"/>
    <w:rsid w:val="00443523"/>
    <w:rsid w:val="00445B37"/>
    <w:rsid w:val="00452D49"/>
    <w:rsid w:val="00453611"/>
    <w:rsid w:val="004565E5"/>
    <w:rsid w:val="00462699"/>
    <w:rsid w:val="00462DC7"/>
    <w:rsid w:val="004631D5"/>
    <w:rsid w:val="004678F9"/>
    <w:rsid w:val="00470D2C"/>
    <w:rsid w:val="004720AB"/>
    <w:rsid w:val="004747C9"/>
    <w:rsid w:val="00474D8C"/>
    <w:rsid w:val="004759A9"/>
    <w:rsid w:val="00482EC7"/>
    <w:rsid w:val="00486DBB"/>
    <w:rsid w:val="00491A10"/>
    <w:rsid w:val="00494FD7"/>
    <w:rsid w:val="00497267"/>
    <w:rsid w:val="004A039B"/>
    <w:rsid w:val="004A0763"/>
    <w:rsid w:val="004A2DAE"/>
    <w:rsid w:val="004A5117"/>
    <w:rsid w:val="004A56D0"/>
    <w:rsid w:val="004A5DBB"/>
    <w:rsid w:val="004B0502"/>
    <w:rsid w:val="004B0FDB"/>
    <w:rsid w:val="004B10B5"/>
    <w:rsid w:val="004C1329"/>
    <w:rsid w:val="004C16B2"/>
    <w:rsid w:val="004C3124"/>
    <w:rsid w:val="004C3880"/>
    <w:rsid w:val="004C3EC9"/>
    <w:rsid w:val="004C6C45"/>
    <w:rsid w:val="004C7452"/>
    <w:rsid w:val="004C752C"/>
    <w:rsid w:val="004D0F2F"/>
    <w:rsid w:val="004D179F"/>
    <w:rsid w:val="004D4DE8"/>
    <w:rsid w:val="004D5B31"/>
    <w:rsid w:val="004D665F"/>
    <w:rsid w:val="004E12D8"/>
    <w:rsid w:val="004E137B"/>
    <w:rsid w:val="004E2335"/>
    <w:rsid w:val="004F1FAB"/>
    <w:rsid w:val="004F39BD"/>
    <w:rsid w:val="004F3DEF"/>
    <w:rsid w:val="004F62AE"/>
    <w:rsid w:val="00500294"/>
    <w:rsid w:val="00506DC8"/>
    <w:rsid w:val="00512962"/>
    <w:rsid w:val="00513E6C"/>
    <w:rsid w:val="005244C9"/>
    <w:rsid w:val="005255D0"/>
    <w:rsid w:val="00526701"/>
    <w:rsid w:val="00526C93"/>
    <w:rsid w:val="00535EA2"/>
    <w:rsid w:val="00537043"/>
    <w:rsid w:val="00537410"/>
    <w:rsid w:val="005411DF"/>
    <w:rsid w:val="005412D6"/>
    <w:rsid w:val="00544742"/>
    <w:rsid w:val="0054756B"/>
    <w:rsid w:val="00550569"/>
    <w:rsid w:val="00550787"/>
    <w:rsid w:val="005551A5"/>
    <w:rsid w:val="00577BF3"/>
    <w:rsid w:val="005830AF"/>
    <w:rsid w:val="00585C17"/>
    <w:rsid w:val="005870A7"/>
    <w:rsid w:val="00590FEA"/>
    <w:rsid w:val="00591832"/>
    <w:rsid w:val="00592841"/>
    <w:rsid w:val="005A4BDF"/>
    <w:rsid w:val="005A789A"/>
    <w:rsid w:val="005B0576"/>
    <w:rsid w:val="005B1563"/>
    <w:rsid w:val="005B2B76"/>
    <w:rsid w:val="005B4DEC"/>
    <w:rsid w:val="005B6FD0"/>
    <w:rsid w:val="005C2FD6"/>
    <w:rsid w:val="005C6148"/>
    <w:rsid w:val="005C68B7"/>
    <w:rsid w:val="005D0828"/>
    <w:rsid w:val="005D1F4F"/>
    <w:rsid w:val="005D326E"/>
    <w:rsid w:val="005D5C87"/>
    <w:rsid w:val="005E6475"/>
    <w:rsid w:val="005E7008"/>
    <w:rsid w:val="005E70D7"/>
    <w:rsid w:val="005E7503"/>
    <w:rsid w:val="005F64DC"/>
    <w:rsid w:val="006044D5"/>
    <w:rsid w:val="00606216"/>
    <w:rsid w:val="00615973"/>
    <w:rsid w:val="0062009F"/>
    <w:rsid w:val="00622FDC"/>
    <w:rsid w:val="0062336E"/>
    <w:rsid w:val="00625020"/>
    <w:rsid w:val="00630AF2"/>
    <w:rsid w:val="00631069"/>
    <w:rsid w:val="0063169B"/>
    <w:rsid w:val="006332FE"/>
    <w:rsid w:val="00640351"/>
    <w:rsid w:val="00642F26"/>
    <w:rsid w:val="00645536"/>
    <w:rsid w:val="0064643A"/>
    <w:rsid w:val="006465A7"/>
    <w:rsid w:val="0065274C"/>
    <w:rsid w:val="0066468A"/>
    <w:rsid w:val="00671410"/>
    <w:rsid w:val="00671C3F"/>
    <w:rsid w:val="0067347D"/>
    <w:rsid w:val="00680324"/>
    <w:rsid w:val="0068359D"/>
    <w:rsid w:val="00683EE1"/>
    <w:rsid w:val="00684442"/>
    <w:rsid w:val="00686D14"/>
    <w:rsid w:val="00687ED7"/>
    <w:rsid w:val="00690901"/>
    <w:rsid w:val="0069649A"/>
    <w:rsid w:val="00696543"/>
    <w:rsid w:val="00696B80"/>
    <w:rsid w:val="006A2099"/>
    <w:rsid w:val="006A4CD6"/>
    <w:rsid w:val="006A6C77"/>
    <w:rsid w:val="006B1317"/>
    <w:rsid w:val="006C02E7"/>
    <w:rsid w:val="006C0550"/>
    <w:rsid w:val="006C144C"/>
    <w:rsid w:val="006C2A62"/>
    <w:rsid w:val="006C3C5E"/>
    <w:rsid w:val="006C5192"/>
    <w:rsid w:val="006C7372"/>
    <w:rsid w:val="006D465D"/>
    <w:rsid w:val="006E0F4E"/>
    <w:rsid w:val="006F0345"/>
    <w:rsid w:val="006F0469"/>
    <w:rsid w:val="006F235E"/>
    <w:rsid w:val="006F4BC2"/>
    <w:rsid w:val="006F5D09"/>
    <w:rsid w:val="006F60A0"/>
    <w:rsid w:val="00700752"/>
    <w:rsid w:val="007040B6"/>
    <w:rsid w:val="00705076"/>
    <w:rsid w:val="007053E5"/>
    <w:rsid w:val="00707576"/>
    <w:rsid w:val="00711147"/>
    <w:rsid w:val="00714789"/>
    <w:rsid w:val="00715B96"/>
    <w:rsid w:val="00717821"/>
    <w:rsid w:val="007277E3"/>
    <w:rsid w:val="00731179"/>
    <w:rsid w:val="00731A17"/>
    <w:rsid w:val="00734458"/>
    <w:rsid w:val="007419CF"/>
    <w:rsid w:val="0074487E"/>
    <w:rsid w:val="00745BDF"/>
    <w:rsid w:val="00746273"/>
    <w:rsid w:val="00746821"/>
    <w:rsid w:val="007511F4"/>
    <w:rsid w:val="00754327"/>
    <w:rsid w:val="007557A8"/>
    <w:rsid w:val="00762C67"/>
    <w:rsid w:val="00763C06"/>
    <w:rsid w:val="00765AF9"/>
    <w:rsid w:val="00766F3D"/>
    <w:rsid w:val="0077129E"/>
    <w:rsid w:val="00771849"/>
    <w:rsid w:val="00774E70"/>
    <w:rsid w:val="00780606"/>
    <w:rsid w:val="0078286B"/>
    <w:rsid w:val="0078296A"/>
    <w:rsid w:val="00782F15"/>
    <w:rsid w:val="00787AFA"/>
    <w:rsid w:val="00787C22"/>
    <w:rsid w:val="00795123"/>
    <w:rsid w:val="00796CEE"/>
    <w:rsid w:val="007A02DD"/>
    <w:rsid w:val="007A09E9"/>
    <w:rsid w:val="007A1879"/>
    <w:rsid w:val="007A18BC"/>
    <w:rsid w:val="007A428D"/>
    <w:rsid w:val="007A49D7"/>
    <w:rsid w:val="007A7557"/>
    <w:rsid w:val="007B0C31"/>
    <w:rsid w:val="007B1D82"/>
    <w:rsid w:val="007B2D17"/>
    <w:rsid w:val="007B3ACA"/>
    <w:rsid w:val="007C0B2A"/>
    <w:rsid w:val="007C117A"/>
    <w:rsid w:val="007C4B21"/>
    <w:rsid w:val="007D6559"/>
    <w:rsid w:val="007E0460"/>
    <w:rsid w:val="007E1AD5"/>
    <w:rsid w:val="007E71F9"/>
    <w:rsid w:val="0080022E"/>
    <w:rsid w:val="00802EAC"/>
    <w:rsid w:val="00814DAD"/>
    <w:rsid w:val="00816FA1"/>
    <w:rsid w:val="0083389E"/>
    <w:rsid w:val="0083670E"/>
    <w:rsid w:val="00837E44"/>
    <w:rsid w:val="00841B44"/>
    <w:rsid w:val="008447FC"/>
    <w:rsid w:val="00847B77"/>
    <w:rsid w:val="00851062"/>
    <w:rsid w:val="0085560D"/>
    <w:rsid w:val="00857D8A"/>
    <w:rsid w:val="00861804"/>
    <w:rsid w:val="008656B6"/>
    <w:rsid w:val="00867691"/>
    <w:rsid w:val="00870017"/>
    <w:rsid w:val="00874035"/>
    <w:rsid w:val="0087797A"/>
    <w:rsid w:val="00877A38"/>
    <w:rsid w:val="008814CB"/>
    <w:rsid w:val="00883CC4"/>
    <w:rsid w:val="00897ED2"/>
    <w:rsid w:val="008B0D98"/>
    <w:rsid w:val="008B681B"/>
    <w:rsid w:val="008B6F2B"/>
    <w:rsid w:val="008C19FF"/>
    <w:rsid w:val="008C2802"/>
    <w:rsid w:val="008C5494"/>
    <w:rsid w:val="008D15A6"/>
    <w:rsid w:val="008D1826"/>
    <w:rsid w:val="008D19A2"/>
    <w:rsid w:val="008D23CE"/>
    <w:rsid w:val="008E0F50"/>
    <w:rsid w:val="008E1002"/>
    <w:rsid w:val="008E3984"/>
    <w:rsid w:val="008E4C7E"/>
    <w:rsid w:val="008F0570"/>
    <w:rsid w:val="008F0F5A"/>
    <w:rsid w:val="008F11E5"/>
    <w:rsid w:val="008F2E42"/>
    <w:rsid w:val="00905FED"/>
    <w:rsid w:val="009077E8"/>
    <w:rsid w:val="009100AB"/>
    <w:rsid w:val="00914FE0"/>
    <w:rsid w:val="009150B9"/>
    <w:rsid w:val="0091705B"/>
    <w:rsid w:val="00924BEC"/>
    <w:rsid w:val="0092746B"/>
    <w:rsid w:val="00931406"/>
    <w:rsid w:val="00932E7C"/>
    <w:rsid w:val="009348B2"/>
    <w:rsid w:val="0093619F"/>
    <w:rsid w:val="00936B36"/>
    <w:rsid w:val="009427E5"/>
    <w:rsid w:val="009454B7"/>
    <w:rsid w:val="0095016B"/>
    <w:rsid w:val="0095794C"/>
    <w:rsid w:val="0096000E"/>
    <w:rsid w:val="009613D8"/>
    <w:rsid w:val="0096305E"/>
    <w:rsid w:val="009656A9"/>
    <w:rsid w:val="00966B19"/>
    <w:rsid w:val="00970804"/>
    <w:rsid w:val="0097090F"/>
    <w:rsid w:val="00974275"/>
    <w:rsid w:val="0097500B"/>
    <w:rsid w:val="009804FC"/>
    <w:rsid w:val="00983574"/>
    <w:rsid w:val="00983AAA"/>
    <w:rsid w:val="009902DA"/>
    <w:rsid w:val="00994A94"/>
    <w:rsid w:val="00995B02"/>
    <w:rsid w:val="00995CBA"/>
    <w:rsid w:val="0099678C"/>
    <w:rsid w:val="009A19DB"/>
    <w:rsid w:val="009B0C96"/>
    <w:rsid w:val="009B2B30"/>
    <w:rsid w:val="009B5C57"/>
    <w:rsid w:val="009C056A"/>
    <w:rsid w:val="009C222B"/>
    <w:rsid w:val="009C229D"/>
    <w:rsid w:val="009C5B35"/>
    <w:rsid w:val="009C67A8"/>
    <w:rsid w:val="009D201B"/>
    <w:rsid w:val="009D3E91"/>
    <w:rsid w:val="009D536E"/>
    <w:rsid w:val="009D5D9C"/>
    <w:rsid w:val="009D5DFC"/>
    <w:rsid w:val="009D7448"/>
    <w:rsid w:val="009E2171"/>
    <w:rsid w:val="009E2AC6"/>
    <w:rsid w:val="009E35E2"/>
    <w:rsid w:val="009E4400"/>
    <w:rsid w:val="009F1269"/>
    <w:rsid w:val="009F25AC"/>
    <w:rsid w:val="00A01FF9"/>
    <w:rsid w:val="00A037CE"/>
    <w:rsid w:val="00A03CE5"/>
    <w:rsid w:val="00A05347"/>
    <w:rsid w:val="00A05F57"/>
    <w:rsid w:val="00A06F53"/>
    <w:rsid w:val="00A10DF0"/>
    <w:rsid w:val="00A12AA5"/>
    <w:rsid w:val="00A13C7C"/>
    <w:rsid w:val="00A20350"/>
    <w:rsid w:val="00A225FA"/>
    <w:rsid w:val="00A22BB3"/>
    <w:rsid w:val="00A25EC2"/>
    <w:rsid w:val="00A3024F"/>
    <w:rsid w:val="00A313E0"/>
    <w:rsid w:val="00A316CB"/>
    <w:rsid w:val="00A35485"/>
    <w:rsid w:val="00A35881"/>
    <w:rsid w:val="00A40332"/>
    <w:rsid w:val="00A41B3A"/>
    <w:rsid w:val="00A47123"/>
    <w:rsid w:val="00A4786D"/>
    <w:rsid w:val="00A5451D"/>
    <w:rsid w:val="00A57815"/>
    <w:rsid w:val="00A60F7F"/>
    <w:rsid w:val="00A62F82"/>
    <w:rsid w:val="00A67B52"/>
    <w:rsid w:val="00A70CDC"/>
    <w:rsid w:val="00A7133D"/>
    <w:rsid w:val="00A72393"/>
    <w:rsid w:val="00A7315E"/>
    <w:rsid w:val="00A85E9C"/>
    <w:rsid w:val="00A915CD"/>
    <w:rsid w:val="00A93BA9"/>
    <w:rsid w:val="00A9564B"/>
    <w:rsid w:val="00A96D27"/>
    <w:rsid w:val="00AA1260"/>
    <w:rsid w:val="00AA7556"/>
    <w:rsid w:val="00AB3785"/>
    <w:rsid w:val="00AC0102"/>
    <w:rsid w:val="00AC2C92"/>
    <w:rsid w:val="00AC2D5B"/>
    <w:rsid w:val="00AC3EFB"/>
    <w:rsid w:val="00AC58D3"/>
    <w:rsid w:val="00AC65FB"/>
    <w:rsid w:val="00AD363D"/>
    <w:rsid w:val="00AD36B2"/>
    <w:rsid w:val="00AD5AF1"/>
    <w:rsid w:val="00AE0FA9"/>
    <w:rsid w:val="00AE155E"/>
    <w:rsid w:val="00AE3A7A"/>
    <w:rsid w:val="00AE4910"/>
    <w:rsid w:val="00AF47AE"/>
    <w:rsid w:val="00AF6D84"/>
    <w:rsid w:val="00AF6DC6"/>
    <w:rsid w:val="00AF7CA8"/>
    <w:rsid w:val="00B055A9"/>
    <w:rsid w:val="00B06045"/>
    <w:rsid w:val="00B11A9B"/>
    <w:rsid w:val="00B12E59"/>
    <w:rsid w:val="00B2185B"/>
    <w:rsid w:val="00B21E61"/>
    <w:rsid w:val="00B239BD"/>
    <w:rsid w:val="00B23FD1"/>
    <w:rsid w:val="00B24825"/>
    <w:rsid w:val="00B25658"/>
    <w:rsid w:val="00B25BC9"/>
    <w:rsid w:val="00B271BE"/>
    <w:rsid w:val="00B318BF"/>
    <w:rsid w:val="00B32ABB"/>
    <w:rsid w:val="00B41FD3"/>
    <w:rsid w:val="00B426D3"/>
    <w:rsid w:val="00B427E6"/>
    <w:rsid w:val="00B431DE"/>
    <w:rsid w:val="00B43772"/>
    <w:rsid w:val="00B43E75"/>
    <w:rsid w:val="00B46FC5"/>
    <w:rsid w:val="00B52B8F"/>
    <w:rsid w:val="00B63369"/>
    <w:rsid w:val="00B63F6C"/>
    <w:rsid w:val="00B64BFF"/>
    <w:rsid w:val="00B66F39"/>
    <w:rsid w:val="00B70D03"/>
    <w:rsid w:val="00B72061"/>
    <w:rsid w:val="00B72444"/>
    <w:rsid w:val="00B727D1"/>
    <w:rsid w:val="00B7398F"/>
    <w:rsid w:val="00B73EF5"/>
    <w:rsid w:val="00B803E7"/>
    <w:rsid w:val="00B82E14"/>
    <w:rsid w:val="00B842AF"/>
    <w:rsid w:val="00B940D3"/>
    <w:rsid w:val="00B97C5B"/>
    <w:rsid w:val="00BA4DDE"/>
    <w:rsid w:val="00BB08BF"/>
    <w:rsid w:val="00BB2C7B"/>
    <w:rsid w:val="00BB4BE8"/>
    <w:rsid w:val="00BC3513"/>
    <w:rsid w:val="00BC4096"/>
    <w:rsid w:val="00BC655F"/>
    <w:rsid w:val="00BD2CA5"/>
    <w:rsid w:val="00BD308C"/>
    <w:rsid w:val="00BD46F9"/>
    <w:rsid w:val="00BD5F77"/>
    <w:rsid w:val="00BE1E62"/>
    <w:rsid w:val="00BE36AB"/>
    <w:rsid w:val="00BE7207"/>
    <w:rsid w:val="00BF1695"/>
    <w:rsid w:val="00BF4830"/>
    <w:rsid w:val="00BF7052"/>
    <w:rsid w:val="00C017E7"/>
    <w:rsid w:val="00C05FAB"/>
    <w:rsid w:val="00C06BC5"/>
    <w:rsid w:val="00C14105"/>
    <w:rsid w:val="00C146BE"/>
    <w:rsid w:val="00C1652B"/>
    <w:rsid w:val="00C2215E"/>
    <w:rsid w:val="00C23B38"/>
    <w:rsid w:val="00C3318B"/>
    <w:rsid w:val="00C346DF"/>
    <w:rsid w:val="00C35D94"/>
    <w:rsid w:val="00C3674D"/>
    <w:rsid w:val="00C44600"/>
    <w:rsid w:val="00C5179A"/>
    <w:rsid w:val="00C51D2F"/>
    <w:rsid w:val="00C65B1A"/>
    <w:rsid w:val="00C6757E"/>
    <w:rsid w:val="00C75D4E"/>
    <w:rsid w:val="00C775F1"/>
    <w:rsid w:val="00C77CF7"/>
    <w:rsid w:val="00C80EF9"/>
    <w:rsid w:val="00C81463"/>
    <w:rsid w:val="00C84DB1"/>
    <w:rsid w:val="00C87957"/>
    <w:rsid w:val="00C92332"/>
    <w:rsid w:val="00C93697"/>
    <w:rsid w:val="00C95A89"/>
    <w:rsid w:val="00CA1959"/>
    <w:rsid w:val="00CA348A"/>
    <w:rsid w:val="00CB0174"/>
    <w:rsid w:val="00CB2CE6"/>
    <w:rsid w:val="00CB6AD4"/>
    <w:rsid w:val="00CB6BDC"/>
    <w:rsid w:val="00CC03AC"/>
    <w:rsid w:val="00CC1C3E"/>
    <w:rsid w:val="00CC2822"/>
    <w:rsid w:val="00CC2FE9"/>
    <w:rsid w:val="00CC3CA3"/>
    <w:rsid w:val="00CC4508"/>
    <w:rsid w:val="00CC49DD"/>
    <w:rsid w:val="00CC4F19"/>
    <w:rsid w:val="00CC6AC2"/>
    <w:rsid w:val="00CC7D6A"/>
    <w:rsid w:val="00CD223B"/>
    <w:rsid w:val="00CD2C3D"/>
    <w:rsid w:val="00CD2FF8"/>
    <w:rsid w:val="00CD64CA"/>
    <w:rsid w:val="00CE2191"/>
    <w:rsid w:val="00CE39DF"/>
    <w:rsid w:val="00CF08BB"/>
    <w:rsid w:val="00CF27E2"/>
    <w:rsid w:val="00CF4DA5"/>
    <w:rsid w:val="00D07787"/>
    <w:rsid w:val="00D13509"/>
    <w:rsid w:val="00D141D2"/>
    <w:rsid w:val="00D17AEF"/>
    <w:rsid w:val="00D2351F"/>
    <w:rsid w:val="00D2663B"/>
    <w:rsid w:val="00D27836"/>
    <w:rsid w:val="00D27A2D"/>
    <w:rsid w:val="00D30E68"/>
    <w:rsid w:val="00D40AD3"/>
    <w:rsid w:val="00D41E88"/>
    <w:rsid w:val="00D428EA"/>
    <w:rsid w:val="00D43356"/>
    <w:rsid w:val="00D43D6C"/>
    <w:rsid w:val="00D5074D"/>
    <w:rsid w:val="00D52073"/>
    <w:rsid w:val="00D61996"/>
    <w:rsid w:val="00D62452"/>
    <w:rsid w:val="00D672CC"/>
    <w:rsid w:val="00D723E9"/>
    <w:rsid w:val="00D80EC9"/>
    <w:rsid w:val="00D81C2E"/>
    <w:rsid w:val="00D87E8E"/>
    <w:rsid w:val="00D91B84"/>
    <w:rsid w:val="00D92B1E"/>
    <w:rsid w:val="00D9415C"/>
    <w:rsid w:val="00D9424A"/>
    <w:rsid w:val="00DA1FB6"/>
    <w:rsid w:val="00DA2330"/>
    <w:rsid w:val="00DA25DD"/>
    <w:rsid w:val="00DA3DFB"/>
    <w:rsid w:val="00DA422E"/>
    <w:rsid w:val="00DA455A"/>
    <w:rsid w:val="00DA469E"/>
    <w:rsid w:val="00DA5755"/>
    <w:rsid w:val="00DA6998"/>
    <w:rsid w:val="00DB1958"/>
    <w:rsid w:val="00DB7675"/>
    <w:rsid w:val="00DB7CC7"/>
    <w:rsid w:val="00DC06EE"/>
    <w:rsid w:val="00DC171F"/>
    <w:rsid w:val="00DC1FFB"/>
    <w:rsid w:val="00DC2BB7"/>
    <w:rsid w:val="00DC39C3"/>
    <w:rsid w:val="00DC4B5F"/>
    <w:rsid w:val="00DC4BB5"/>
    <w:rsid w:val="00DC6B76"/>
    <w:rsid w:val="00DC6E30"/>
    <w:rsid w:val="00DC73EE"/>
    <w:rsid w:val="00DD0BC5"/>
    <w:rsid w:val="00DD47C4"/>
    <w:rsid w:val="00DE1FB2"/>
    <w:rsid w:val="00DE61ED"/>
    <w:rsid w:val="00DE696B"/>
    <w:rsid w:val="00DE6BD9"/>
    <w:rsid w:val="00DE6E3E"/>
    <w:rsid w:val="00DE77AF"/>
    <w:rsid w:val="00DF099A"/>
    <w:rsid w:val="00DF1294"/>
    <w:rsid w:val="00DF703B"/>
    <w:rsid w:val="00E011D6"/>
    <w:rsid w:val="00E01415"/>
    <w:rsid w:val="00E017AF"/>
    <w:rsid w:val="00E03AB1"/>
    <w:rsid w:val="00E04A17"/>
    <w:rsid w:val="00E0635F"/>
    <w:rsid w:val="00E06BD7"/>
    <w:rsid w:val="00E1073E"/>
    <w:rsid w:val="00E16478"/>
    <w:rsid w:val="00E25DCD"/>
    <w:rsid w:val="00E269E1"/>
    <w:rsid w:val="00E329E1"/>
    <w:rsid w:val="00E33AC2"/>
    <w:rsid w:val="00E43D84"/>
    <w:rsid w:val="00E449EF"/>
    <w:rsid w:val="00E45F13"/>
    <w:rsid w:val="00E510BC"/>
    <w:rsid w:val="00E52BA4"/>
    <w:rsid w:val="00E56EB5"/>
    <w:rsid w:val="00E61256"/>
    <w:rsid w:val="00E62DBE"/>
    <w:rsid w:val="00E67ED6"/>
    <w:rsid w:val="00E7257F"/>
    <w:rsid w:val="00E73CB2"/>
    <w:rsid w:val="00E7427D"/>
    <w:rsid w:val="00E7677A"/>
    <w:rsid w:val="00E76B96"/>
    <w:rsid w:val="00E779C3"/>
    <w:rsid w:val="00E828E6"/>
    <w:rsid w:val="00E839BA"/>
    <w:rsid w:val="00E8428A"/>
    <w:rsid w:val="00E84DC8"/>
    <w:rsid w:val="00E84FF4"/>
    <w:rsid w:val="00E94CB3"/>
    <w:rsid w:val="00E953F8"/>
    <w:rsid w:val="00EA36C5"/>
    <w:rsid w:val="00EA59B8"/>
    <w:rsid w:val="00EA6939"/>
    <w:rsid w:val="00EB24F5"/>
    <w:rsid w:val="00EC1492"/>
    <w:rsid w:val="00EC2DF9"/>
    <w:rsid w:val="00EC3CCF"/>
    <w:rsid w:val="00EC56A5"/>
    <w:rsid w:val="00ED487B"/>
    <w:rsid w:val="00ED7830"/>
    <w:rsid w:val="00EE19CB"/>
    <w:rsid w:val="00EE53E1"/>
    <w:rsid w:val="00EE5B6B"/>
    <w:rsid w:val="00EE6E36"/>
    <w:rsid w:val="00EF22A0"/>
    <w:rsid w:val="00F015F4"/>
    <w:rsid w:val="00F016BC"/>
    <w:rsid w:val="00F0359B"/>
    <w:rsid w:val="00F04490"/>
    <w:rsid w:val="00F0660B"/>
    <w:rsid w:val="00F06C9D"/>
    <w:rsid w:val="00F123AE"/>
    <w:rsid w:val="00F1301C"/>
    <w:rsid w:val="00F15C39"/>
    <w:rsid w:val="00F16C91"/>
    <w:rsid w:val="00F2469B"/>
    <w:rsid w:val="00F32B93"/>
    <w:rsid w:val="00F33400"/>
    <w:rsid w:val="00F3455F"/>
    <w:rsid w:val="00F37A34"/>
    <w:rsid w:val="00F50191"/>
    <w:rsid w:val="00F503DB"/>
    <w:rsid w:val="00F531F1"/>
    <w:rsid w:val="00F5551A"/>
    <w:rsid w:val="00F5704F"/>
    <w:rsid w:val="00F61850"/>
    <w:rsid w:val="00F639C7"/>
    <w:rsid w:val="00F64798"/>
    <w:rsid w:val="00F64F5D"/>
    <w:rsid w:val="00F7020D"/>
    <w:rsid w:val="00F7096D"/>
    <w:rsid w:val="00F73331"/>
    <w:rsid w:val="00F73FD7"/>
    <w:rsid w:val="00F81974"/>
    <w:rsid w:val="00F84A89"/>
    <w:rsid w:val="00F850A6"/>
    <w:rsid w:val="00F87174"/>
    <w:rsid w:val="00F878B2"/>
    <w:rsid w:val="00F906C5"/>
    <w:rsid w:val="00F91D37"/>
    <w:rsid w:val="00F923A3"/>
    <w:rsid w:val="00F95317"/>
    <w:rsid w:val="00F9610D"/>
    <w:rsid w:val="00FB3789"/>
    <w:rsid w:val="00FB657F"/>
    <w:rsid w:val="00FC0045"/>
    <w:rsid w:val="00FC5BE1"/>
    <w:rsid w:val="00FC61C7"/>
    <w:rsid w:val="00FC7102"/>
    <w:rsid w:val="00FC7A4A"/>
    <w:rsid w:val="00FD331D"/>
    <w:rsid w:val="00FD3379"/>
    <w:rsid w:val="00FD6461"/>
    <w:rsid w:val="00FE45CF"/>
    <w:rsid w:val="00FE4FB0"/>
    <w:rsid w:val="00FE7D09"/>
    <w:rsid w:val="00FF36B5"/>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14952F"/>
  <w15:docId w15:val="{C93CB219-356D-4A37-BC14-067E5ACA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iPriority="75"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6559"/>
    <w:pPr>
      <w:spacing w:after="0" w:line="246" w:lineRule="atLeast"/>
    </w:pPr>
    <w:rPr>
      <w:sz w:val="19"/>
    </w:rPr>
  </w:style>
  <w:style w:type="paragraph" w:styleId="berschrift1">
    <w:name w:val="heading 1"/>
    <w:basedOn w:val="Standard"/>
    <w:next w:val="Standard"/>
    <w:link w:val="berschrift1Zchn"/>
    <w:uiPriority w:val="9"/>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E62DBE"/>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semiHidden/>
    <w:rsid w:val="007E0460"/>
    <w:rPr>
      <w:color w:val="auto"/>
      <w:u w:val="single"/>
    </w:rPr>
  </w:style>
  <w:style w:type="paragraph" w:styleId="Kopfzeile">
    <w:name w:val="header"/>
    <w:basedOn w:val="Standard"/>
    <w:link w:val="KopfzeileZchn"/>
    <w:uiPriority w:val="79"/>
    <w:rsid w:val="00B25BC9"/>
    <w:pPr>
      <w:tabs>
        <w:tab w:val="center" w:pos="4536"/>
        <w:tab w:val="right" w:pos="9072"/>
      </w:tabs>
      <w:spacing w:line="240" w:lineRule="auto"/>
    </w:pPr>
    <w:rPr>
      <w:noProof/>
      <w:sz w:val="14"/>
      <w:lang w:eastAsia="de-CH"/>
    </w:rPr>
  </w:style>
  <w:style w:type="character" w:customStyle="1" w:styleId="KopfzeileZchn">
    <w:name w:val="Kopfzeile Zchn"/>
    <w:basedOn w:val="Absatz-Standardschriftart"/>
    <w:link w:val="Kopfzeile"/>
    <w:uiPriority w:val="79"/>
    <w:rsid w:val="007D6559"/>
    <w:rPr>
      <w:noProof/>
      <w:sz w:val="14"/>
      <w:lang w:eastAsia="de-CH"/>
    </w:rPr>
  </w:style>
  <w:style w:type="paragraph" w:styleId="Fuzeile">
    <w:name w:val="footer"/>
    <w:basedOn w:val="Standard"/>
    <w:link w:val="FuzeileZchn"/>
    <w:uiPriority w:val="80"/>
    <w:rsid w:val="00B25BC9"/>
    <w:pPr>
      <w:spacing w:line="240" w:lineRule="auto"/>
    </w:pPr>
    <w:rPr>
      <w:sz w:val="15"/>
    </w:rPr>
  </w:style>
  <w:style w:type="character" w:customStyle="1" w:styleId="FuzeileZchn">
    <w:name w:val="Fußzeile Zchn"/>
    <w:basedOn w:val="Absatz-Standardschriftart"/>
    <w:link w:val="Fuzeile"/>
    <w:uiPriority w:val="80"/>
    <w:rsid w:val="007D6559"/>
    <w:rPr>
      <w:sz w:val="15"/>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14EE"/>
    <w:rPr>
      <w:rFonts w:asciiTheme="majorHAnsi" w:eastAsiaTheme="majorEastAsia" w:hAnsiTheme="majorHAnsi" w:cstheme="majorBidi"/>
      <w:b/>
      <w:bCs/>
      <w:sz w:val="26"/>
      <w:szCs w:val="26"/>
    </w:rPr>
  </w:style>
  <w:style w:type="paragraph" w:styleId="Titel">
    <w:name w:val="Title"/>
    <w:basedOn w:val="Standard"/>
    <w:next w:val="Standard"/>
    <w:link w:val="TitelZchn"/>
    <w:uiPriority w:val="11"/>
    <w:qFormat/>
    <w:rsid w:val="00FC5BE1"/>
    <w:pPr>
      <w:spacing w:after="300" w:line="240" w:lineRule="auto"/>
      <w:contextualSpacing/>
    </w:pPr>
    <w:rPr>
      <w:rFonts w:asciiTheme="majorHAnsi" w:eastAsiaTheme="majorEastAsia" w:hAnsiTheme="majorHAnsi" w:cstheme="majorBidi"/>
      <w:b/>
      <w:kern w:val="28"/>
      <w:sz w:val="52"/>
      <w:szCs w:val="52"/>
    </w:rPr>
  </w:style>
  <w:style w:type="character" w:customStyle="1" w:styleId="TitelZchn">
    <w:name w:val="Titel Zchn"/>
    <w:basedOn w:val="Absatz-Standardschriftart"/>
    <w:link w:val="Titel"/>
    <w:uiPriority w:val="11"/>
    <w:rsid w:val="00FC5BE1"/>
    <w:rPr>
      <w:rFonts w:asciiTheme="majorHAnsi" w:eastAsiaTheme="majorEastAsia" w:hAnsiTheme="majorHAnsi" w:cstheme="majorBidi"/>
      <w:b/>
      <w:kern w:val="28"/>
      <w:sz w:val="52"/>
      <w:szCs w:val="52"/>
    </w:rPr>
  </w:style>
  <w:style w:type="paragraph" w:customStyle="1" w:styleId="Brieftitel">
    <w:name w:val="Brieftitel"/>
    <w:basedOn w:val="Standard"/>
    <w:link w:val="BrieftitelZchn"/>
    <w:uiPriority w:val="14"/>
    <w:rsid w:val="00307BFF"/>
    <w:pPr>
      <w:spacing w:after="360" w:line="396" w:lineRule="atLeast"/>
      <w:contextualSpacing/>
    </w:pPr>
    <w:rPr>
      <w:rFonts w:asciiTheme="majorHAnsi" w:hAnsiTheme="majorHAnsi"/>
      <w:b/>
      <w:sz w:val="28"/>
    </w:rPr>
  </w:style>
  <w:style w:type="character" w:customStyle="1" w:styleId="BrieftitelZchn">
    <w:name w:val="Brieftitel Zchn"/>
    <w:basedOn w:val="Absatz-Standardschriftart"/>
    <w:link w:val="Brieftitel"/>
    <w:uiPriority w:val="14"/>
    <w:rsid w:val="00307BFF"/>
    <w:rPr>
      <w:rFonts w:asciiTheme="majorHAnsi" w:hAnsiTheme="majorHAnsi"/>
      <w:b/>
      <w:sz w:val="2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semiHidden/>
    <w:rsid w:val="007D6559"/>
    <w:rPr>
      <w:rFonts w:asciiTheme="majorHAnsi" w:eastAsiaTheme="majorEastAsia" w:hAnsiTheme="majorHAnsi" w:cstheme="majorBidi"/>
      <w:iCs/>
      <w:sz w:val="19"/>
    </w:rPr>
  </w:style>
  <w:style w:type="character" w:customStyle="1" w:styleId="berschrift5Zchn">
    <w:name w:val="Überschrift 5 Zchn"/>
    <w:basedOn w:val="Absatz-Standardschriftart"/>
    <w:link w:val="berschrift5"/>
    <w:uiPriority w:val="9"/>
    <w:semiHidden/>
    <w:rsid w:val="007D6559"/>
    <w:rPr>
      <w:rFonts w:asciiTheme="majorHAnsi" w:eastAsiaTheme="majorEastAsia" w:hAnsiTheme="majorHAnsi" w:cstheme="majorBidi"/>
      <w:sz w:val="19"/>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7E0460"/>
    <w:rPr>
      <w:color w:val="auto"/>
      <w:u w:val="single"/>
    </w:rPr>
  </w:style>
  <w:style w:type="paragraph" w:styleId="Untertitel">
    <w:name w:val="Subtitle"/>
    <w:basedOn w:val="Standard"/>
    <w:next w:val="Standard"/>
    <w:link w:val="UntertitelZchn"/>
    <w:uiPriority w:val="12"/>
    <w:rsid w:val="00FC5BE1"/>
    <w:pPr>
      <w:numPr>
        <w:ilvl w:val="1"/>
      </w:numPr>
    </w:pPr>
    <w:rPr>
      <w:rFonts w:eastAsiaTheme="minorEastAsia"/>
      <w:b/>
      <w:color w:val="000000" w:themeColor="text1"/>
    </w:rPr>
  </w:style>
  <w:style w:type="character" w:customStyle="1" w:styleId="UntertitelZchn">
    <w:name w:val="Untertitel Zchn"/>
    <w:basedOn w:val="Absatz-Standardschriftart"/>
    <w:link w:val="Untertitel"/>
    <w:uiPriority w:val="12"/>
    <w:rsid w:val="00FC5BE1"/>
    <w:rPr>
      <w:rFonts w:eastAsiaTheme="minorEastAsia"/>
      <w:b/>
      <w:color w:val="000000" w:themeColor="text1"/>
      <w:sz w:val="19"/>
    </w:rPr>
  </w:style>
  <w:style w:type="paragraph" w:styleId="Datum">
    <w:name w:val="Date"/>
    <w:basedOn w:val="Standard"/>
    <w:next w:val="Standard"/>
    <w:link w:val="DatumZchn"/>
    <w:uiPriority w:val="15"/>
    <w:rsid w:val="003E1211"/>
    <w:pPr>
      <w:spacing w:before="480" w:after="820"/>
    </w:pPr>
  </w:style>
  <w:style w:type="character" w:customStyle="1" w:styleId="DatumZchn">
    <w:name w:val="Datum Zchn"/>
    <w:basedOn w:val="Absatz-Standardschriftart"/>
    <w:link w:val="Datum"/>
    <w:uiPriority w:val="15"/>
    <w:rsid w:val="003E1211"/>
    <w:rPr>
      <w:sz w:val="19"/>
    </w:rPr>
  </w:style>
  <w:style w:type="paragraph" w:styleId="Funotentext">
    <w:name w:val="footnote text"/>
    <w:basedOn w:val="Standard"/>
    <w:link w:val="FunotentextZchn"/>
    <w:uiPriority w:val="99"/>
    <w:unhideWhenUsed/>
    <w:rsid w:val="007D6559"/>
    <w:pPr>
      <w:spacing w:line="240" w:lineRule="auto"/>
    </w:pPr>
    <w:rPr>
      <w:sz w:val="15"/>
      <w:szCs w:val="20"/>
    </w:rPr>
  </w:style>
  <w:style w:type="character" w:customStyle="1" w:styleId="FunotentextZchn">
    <w:name w:val="Fußnotentext Zchn"/>
    <w:basedOn w:val="Absatz-Standardschriftart"/>
    <w:link w:val="Funotentext"/>
    <w:uiPriority w:val="99"/>
    <w:rsid w:val="007D6559"/>
    <w:rPr>
      <w:sz w:val="15"/>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rsid w:val="009077E8"/>
    <w:pPr>
      <w:spacing w:before="120" w:after="240" w:line="240" w:lineRule="auto"/>
    </w:pPr>
    <w:rPr>
      <w:iCs/>
      <w:sz w:val="15"/>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ind w:left="567" w:hanging="567"/>
    </w:pPr>
  </w:style>
  <w:style w:type="paragraph" w:customStyle="1" w:styleId="berschrift2nummeriert">
    <w:name w:val="Überschrift 2 nummeriert"/>
    <w:basedOn w:val="berschrift2"/>
    <w:next w:val="Standard"/>
    <w:uiPriority w:val="10"/>
    <w:qFormat/>
    <w:rsid w:val="00F32B93"/>
    <w:pPr>
      <w:numPr>
        <w:ilvl w:val="1"/>
        <w:numId w:val="24"/>
      </w:numPr>
      <w:ind w:left="567" w:hanging="567"/>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D2663B"/>
    <w:pPr>
      <w:tabs>
        <w:tab w:val="right" w:leader="dot" w:pos="8493"/>
      </w:tabs>
      <w:spacing w:after="100"/>
      <w:ind w:left="426" w:hanging="426"/>
    </w:pPr>
  </w:style>
  <w:style w:type="paragraph" w:styleId="Verzeichnis2">
    <w:name w:val="toc 2"/>
    <w:basedOn w:val="Standard"/>
    <w:next w:val="Standard"/>
    <w:autoRedefine/>
    <w:uiPriority w:val="39"/>
    <w:semiHidden/>
    <w:rsid w:val="00D2663B"/>
    <w:pPr>
      <w:tabs>
        <w:tab w:val="right" w:leader="dot" w:pos="8493"/>
      </w:tabs>
      <w:spacing w:after="100"/>
      <w:ind w:left="851" w:hanging="425"/>
    </w:pPr>
  </w:style>
  <w:style w:type="paragraph" w:styleId="Verzeichnis3">
    <w:name w:val="toc 3"/>
    <w:basedOn w:val="Standard"/>
    <w:next w:val="Standard"/>
    <w:autoRedefine/>
    <w:uiPriority w:val="39"/>
    <w:semiHidden/>
    <w:rsid w:val="00D2663B"/>
    <w:pPr>
      <w:tabs>
        <w:tab w:val="right" w:leader="dot" w:pos="8493"/>
      </w:tabs>
      <w:spacing w:after="100"/>
      <w:ind w:left="1418"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E52BA4"/>
    <w:pPr>
      <w:pBdr>
        <w:bottom w:val="single" w:sz="2" w:space="1" w:color="auto"/>
      </w:pBdr>
    </w:pPr>
    <w:rPr>
      <w:sz w:val="12"/>
    </w:rPr>
  </w:style>
  <w:style w:type="paragraph" w:customStyle="1" w:styleId="Nummerierung1">
    <w:name w:val="Nummerierung 1"/>
    <w:basedOn w:val="Standard"/>
    <w:uiPriority w:val="3"/>
    <w:qFormat/>
    <w:rsid w:val="009804FC"/>
    <w:pPr>
      <w:numPr>
        <w:ilvl w:val="7"/>
        <w:numId w:val="24"/>
      </w:numPr>
    </w:pPr>
  </w:style>
  <w:style w:type="paragraph" w:customStyle="1" w:styleId="Nummerierung2">
    <w:name w:val="Nummerierung 2"/>
    <w:basedOn w:val="Nummerierung1"/>
    <w:uiPriority w:val="3"/>
    <w:qFormat/>
    <w:rsid w:val="009804FC"/>
    <w:pPr>
      <w:numPr>
        <w:ilvl w:val="8"/>
      </w:numPr>
    </w:pPr>
  </w:style>
  <w:style w:type="character" w:styleId="Seitenzahl">
    <w:name w:val="page number"/>
    <w:basedOn w:val="Absatz-Standardschriftart"/>
    <w:uiPriority w:val="99"/>
    <w:semiHidden/>
    <w:rsid w:val="00E8428A"/>
  </w:style>
  <w:style w:type="character" w:styleId="Platzhaltertext">
    <w:name w:val="Placeholder Text"/>
    <w:basedOn w:val="Absatz-Standardschriftart"/>
    <w:uiPriority w:val="99"/>
    <w:semiHidden/>
    <w:rsid w:val="00236CD0"/>
    <w:rPr>
      <w:color w:val="808080"/>
    </w:rPr>
  </w:style>
  <w:style w:type="paragraph" w:customStyle="1" w:styleId="Empfnger">
    <w:name w:val="Empfänger"/>
    <w:basedOn w:val="Standard"/>
    <w:uiPriority w:val="16"/>
    <w:semiHidden/>
    <w:qFormat/>
    <w:rsid w:val="003E1211"/>
    <w:pPr>
      <w:spacing w:line="220" w:lineRule="atLeast"/>
    </w:pPr>
    <w:rPr>
      <w:sz w:val="18"/>
      <w:szCs w:val="18"/>
    </w:rPr>
  </w:style>
  <w:style w:type="table" w:customStyle="1" w:styleId="HotellerieSuisseTabelle1">
    <w:name w:val="HotellerieSuisse: Tabelle 1"/>
    <w:basedOn w:val="NormaleTabelle"/>
    <w:uiPriority w:val="99"/>
    <w:rsid w:val="00D2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b/>
      </w:rPr>
    </w:tblStylePr>
  </w:style>
  <w:style w:type="character" w:styleId="Kommentarzeichen">
    <w:name w:val="annotation reference"/>
    <w:basedOn w:val="Absatz-Standardschriftart"/>
    <w:uiPriority w:val="99"/>
    <w:semiHidden/>
    <w:unhideWhenUsed/>
    <w:rsid w:val="00A96D27"/>
    <w:rPr>
      <w:sz w:val="16"/>
      <w:szCs w:val="16"/>
    </w:rPr>
  </w:style>
  <w:style w:type="paragraph" w:styleId="Kommentartext">
    <w:name w:val="annotation text"/>
    <w:basedOn w:val="Standard"/>
    <w:link w:val="KommentartextZchn"/>
    <w:uiPriority w:val="99"/>
    <w:unhideWhenUsed/>
    <w:rsid w:val="00A96D27"/>
    <w:pPr>
      <w:spacing w:after="160" w:line="240" w:lineRule="auto"/>
    </w:pPr>
    <w:rPr>
      <w:rFonts w:ascii="Arial" w:hAnsi="Arial"/>
      <w:sz w:val="20"/>
      <w:szCs w:val="20"/>
    </w:rPr>
  </w:style>
  <w:style w:type="character" w:customStyle="1" w:styleId="KommentartextZchn">
    <w:name w:val="Kommentartext Zchn"/>
    <w:basedOn w:val="Absatz-Standardschriftart"/>
    <w:link w:val="Kommentartext"/>
    <w:uiPriority w:val="99"/>
    <w:rsid w:val="00A96D27"/>
    <w:rPr>
      <w:rFonts w:ascii="Arial" w:hAnsi="Arial"/>
      <w:sz w:val="20"/>
      <w:szCs w:val="20"/>
    </w:rPr>
  </w:style>
  <w:style w:type="paragraph" w:customStyle="1" w:styleId="Default">
    <w:name w:val="Default"/>
    <w:rsid w:val="005E70D7"/>
    <w:pPr>
      <w:autoSpaceDE w:val="0"/>
      <w:autoSpaceDN w:val="0"/>
      <w:adjustRightInd w:val="0"/>
      <w:spacing w:after="0" w:line="240" w:lineRule="auto"/>
    </w:pPr>
    <w:rPr>
      <w:rFonts w:ascii="BrownStd" w:hAnsi="BrownStd" w:cs="BrownStd"/>
      <w:color w:val="000000"/>
      <w:sz w:val="24"/>
      <w:szCs w:val="24"/>
    </w:rPr>
  </w:style>
  <w:style w:type="paragraph" w:styleId="Kommentarthema">
    <w:name w:val="annotation subject"/>
    <w:basedOn w:val="Kommentartext"/>
    <w:next w:val="Kommentartext"/>
    <w:link w:val="KommentarthemaZchn"/>
    <w:uiPriority w:val="99"/>
    <w:semiHidden/>
    <w:unhideWhenUsed/>
    <w:rsid w:val="00905FED"/>
    <w:pPr>
      <w:spacing w:after="0"/>
    </w:pPr>
    <w:rPr>
      <w:rFonts w:asciiTheme="minorHAnsi" w:hAnsiTheme="minorHAnsi"/>
      <w:b/>
      <w:bCs/>
    </w:rPr>
  </w:style>
  <w:style w:type="character" w:customStyle="1" w:styleId="KommentarthemaZchn">
    <w:name w:val="Kommentarthema Zchn"/>
    <w:basedOn w:val="KommentartextZchn"/>
    <w:link w:val="Kommentarthema"/>
    <w:uiPriority w:val="99"/>
    <w:semiHidden/>
    <w:rsid w:val="00905FED"/>
    <w:rPr>
      <w:rFonts w:ascii="Arial" w:hAnsi="Arial"/>
      <w:b/>
      <w:bCs/>
      <w:sz w:val="20"/>
      <w:szCs w:val="20"/>
    </w:rPr>
  </w:style>
  <w:style w:type="character" w:customStyle="1" w:styleId="NichtaufgelsteErwhnung1">
    <w:name w:val="Nicht aufgelöste Erwähnung1"/>
    <w:basedOn w:val="Absatz-Standardschriftart"/>
    <w:uiPriority w:val="99"/>
    <w:semiHidden/>
    <w:unhideWhenUsed/>
    <w:rsid w:val="003B0A46"/>
    <w:rPr>
      <w:color w:val="605E5C"/>
      <w:shd w:val="clear" w:color="auto" w:fill="E1DFDD"/>
    </w:rPr>
  </w:style>
  <w:style w:type="paragraph" w:styleId="berarbeitung">
    <w:name w:val="Revision"/>
    <w:hidden/>
    <w:uiPriority w:val="99"/>
    <w:semiHidden/>
    <w:rsid w:val="00B727D1"/>
    <w:pPr>
      <w:spacing w:after="0" w:line="240" w:lineRule="auto"/>
    </w:pPr>
    <w:rPr>
      <w:sz w:val="19"/>
    </w:rPr>
  </w:style>
  <w:style w:type="character" w:styleId="NichtaufgelsteErwhnung">
    <w:name w:val="Unresolved Mention"/>
    <w:basedOn w:val="Absatz-Standardschriftart"/>
    <w:uiPriority w:val="99"/>
    <w:semiHidden/>
    <w:unhideWhenUsed/>
    <w:rsid w:val="007E71F9"/>
    <w:rPr>
      <w:color w:val="605E5C"/>
      <w:shd w:val="clear" w:color="auto" w:fill="E1DFDD"/>
    </w:rPr>
  </w:style>
  <w:style w:type="table" w:styleId="EinfacheTabelle3">
    <w:name w:val="Plain Table 3"/>
    <w:basedOn w:val="NormaleTabelle"/>
    <w:uiPriority w:val="43"/>
    <w:rsid w:val="0049726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rwhnung">
    <w:name w:val="Mention"/>
    <w:basedOn w:val="Absatz-Standardschriftart"/>
    <w:uiPriority w:val="99"/>
    <w:unhideWhenUsed/>
    <w:rsid w:val="00497267"/>
    <w:rPr>
      <w:color w:val="2B579A"/>
      <w:shd w:val="clear" w:color="auto" w:fill="E1DFDD"/>
    </w:rPr>
  </w:style>
  <w:style w:type="table" w:styleId="EinfacheTabelle5">
    <w:name w:val="Plain Table 5"/>
    <w:basedOn w:val="NormaleTabelle"/>
    <w:uiPriority w:val="45"/>
    <w:rsid w:val="009F126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068303299">
      <w:bodyDiv w:val="1"/>
      <w:marLeft w:val="0"/>
      <w:marRight w:val="0"/>
      <w:marTop w:val="0"/>
      <w:marBottom w:val="0"/>
      <w:divBdr>
        <w:top w:val="none" w:sz="0" w:space="0" w:color="auto"/>
        <w:left w:val="none" w:sz="0" w:space="0" w:color="auto"/>
        <w:bottom w:val="none" w:sz="0" w:space="0" w:color="auto"/>
        <w:right w:val="none" w:sz="0" w:space="0" w:color="auto"/>
      </w:divBdr>
    </w:div>
    <w:div w:id="188791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telleriesuisse.ch/fr/association-et-siege-admin/organisation/statuts/download-00E54319-9208-406E-9C68-6180EBDD2400.secure" TargetMode="External"/><Relationship Id="rId18" Type="http://schemas.openxmlformats.org/officeDocument/2006/relationships/hyperlink" Target="https://www.hotelleriesuisse.ch/fr/association-et-siege-admin/organisation/statuts/download-DA81DF29-629D-4DC9-A25F-17EB36D1C6F4.secur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ember@hotelleriesuisse.ch" TargetMode="External"/><Relationship Id="rId17" Type="http://schemas.openxmlformats.org/officeDocument/2006/relationships/hyperlink" Target="https://www.hotelleriesuisse.ch/fr/association-et-siege-admin/organisation/statuts/download-00E54319-9208-406E-9C68-6180EBDD2400.secur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isshoteldirectory.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telleriesuisse.ch/fr/association-et-siege-admin/organisation/statuts/download-DA81DF29-629D-4DC9-A25F-17EB36D1C6F4.sec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99_Vorlagen\HS%20Wordvorlage\Dokument%20DE%20hoch%20HotellerieSuis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26FF1F0B-AA93-4BC3-A20B-FE433446DA8B}"/>
      </w:docPartPr>
      <w:docPartBody>
        <w:p w:rsidR="00077D38" w:rsidRDefault="00746E0A">
          <w:r w:rsidRPr="00086C0F">
            <w:rPr>
              <w:rStyle w:val="Platzhaltertext"/>
            </w:rPr>
            <w:t>Klicken oder tippen Sie hier, um Text einzugeben.</w:t>
          </w:r>
        </w:p>
      </w:docPartBody>
    </w:docPart>
    <w:docPart>
      <w:docPartPr>
        <w:name w:val="AB69160D1F40463A81944D00E5AC35CD"/>
        <w:category>
          <w:name w:val="Allgemein"/>
          <w:gallery w:val="placeholder"/>
        </w:category>
        <w:types>
          <w:type w:val="bbPlcHdr"/>
        </w:types>
        <w:behaviors>
          <w:behavior w:val="content"/>
        </w:behaviors>
        <w:guid w:val="{C27EDA3D-2AC3-4FB6-8805-E5D429634972}"/>
      </w:docPartPr>
      <w:docPartBody>
        <w:p w:rsidR="00077D38" w:rsidRDefault="00746E0A" w:rsidP="00746E0A">
          <w:pPr>
            <w:pStyle w:val="AB69160D1F40463A81944D00E5AC35CD"/>
          </w:pPr>
          <w:r w:rsidRPr="00086C0F">
            <w:rPr>
              <w:rStyle w:val="Platzhaltertext"/>
            </w:rPr>
            <w:t>Klicken oder tippen Sie hier, um Text einzugeben.</w:t>
          </w:r>
        </w:p>
      </w:docPartBody>
    </w:docPart>
    <w:docPart>
      <w:docPartPr>
        <w:name w:val="505C25D36CD84F31B60864E181E95070"/>
        <w:category>
          <w:name w:val="Allgemein"/>
          <w:gallery w:val="placeholder"/>
        </w:category>
        <w:types>
          <w:type w:val="bbPlcHdr"/>
        </w:types>
        <w:behaviors>
          <w:behavior w:val="content"/>
        </w:behaviors>
        <w:guid w:val="{3AEBF4E1-F8E8-46D3-960E-6F79574065CF}"/>
      </w:docPartPr>
      <w:docPartBody>
        <w:p w:rsidR="00077D38" w:rsidRDefault="00746E0A" w:rsidP="00746E0A">
          <w:pPr>
            <w:pStyle w:val="505C25D36CD84F31B60864E181E95070"/>
          </w:pPr>
          <w:r w:rsidRPr="00086C0F">
            <w:rPr>
              <w:rStyle w:val="Platzhaltertext"/>
            </w:rPr>
            <w:t>Klicken oder tippen Sie hier, um Text einzugeben.</w:t>
          </w:r>
        </w:p>
      </w:docPartBody>
    </w:docPart>
    <w:docPart>
      <w:docPartPr>
        <w:name w:val="D0B0B2AC3AB54546A0C3E7AE4AA18E44"/>
        <w:category>
          <w:name w:val="Allgemein"/>
          <w:gallery w:val="placeholder"/>
        </w:category>
        <w:types>
          <w:type w:val="bbPlcHdr"/>
        </w:types>
        <w:behaviors>
          <w:behavior w:val="content"/>
        </w:behaviors>
        <w:guid w:val="{B514AC87-074A-4807-9150-AEA2B188F353}"/>
      </w:docPartPr>
      <w:docPartBody>
        <w:p w:rsidR="00077D38" w:rsidRDefault="00746E0A" w:rsidP="00746E0A">
          <w:pPr>
            <w:pStyle w:val="D0B0B2AC3AB54546A0C3E7AE4AA18E44"/>
          </w:pPr>
          <w:r w:rsidRPr="00086C0F">
            <w:rPr>
              <w:rStyle w:val="Platzhaltertext"/>
            </w:rPr>
            <w:t>Klicken oder tippen Sie hier, um Text einzugeben.</w:t>
          </w:r>
        </w:p>
      </w:docPartBody>
    </w:docPart>
    <w:docPart>
      <w:docPartPr>
        <w:name w:val="987C1BEF12604FA2A849DAD7AFC1E98E"/>
        <w:category>
          <w:name w:val="Allgemein"/>
          <w:gallery w:val="placeholder"/>
        </w:category>
        <w:types>
          <w:type w:val="bbPlcHdr"/>
        </w:types>
        <w:behaviors>
          <w:behavior w:val="content"/>
        </w:behaviors>
        <w:guid w:val="{AA44CE5A-1504-45E5-8B57-688531342ECB}"/>
      </w:docPartPr>
      <w:docPartBody>
        <w:p w:rsidR="00077D38" w:rsidRDefault="00746E0A" w:rsidP="00746E0A">
          <w:pPr>
            <w:pStyle w:val="987C1BEF12604FA2A849DAD7AFC1E98E"/>
          </w:pPr>
          <w:r w:rsidRPr="00086C0F">
            <w:rPr>
              <w:rStyle w:val="Platzhaltertext"/>
            </w:rPr>
            <w:t>Klicken oder tippen Sie hier, um Text einzugeben.</w:t>
          </w:r>
        </w:p>
      </w:docPartBody>
    </w:docPart>
    <w:docPart>
      <w:docPartPr>
        <w:name w:val="3452C90E9D8544B3BB0E449FB0057D3A"/>
        <w:category>
          <w:name w:val="Allgemein"/>
          <w:gallery w:val="placeholder"/>
        </w:category>
        <w:types>
          <w:type w:val="bbPlcHdr"/>
        </w:types>
        <w:behaviors>
          <w:behavior w:val="content"/>
        </w:behaviors>
        <w:guid w:val="{B2C138BA-2952-4F4E-A109-56A47D7AE23F}"/>
      </w:docPartPr>
      <w:docPartBody>
        <w:p w:rsidR="00077D38" w:rsidRDefault="00746E0A" w:rsidP="00746E0A">
          <w:pPr>
            <w:pStyle w:val="3452C90E9D8544B3BB0E449FB0057D3A"/>
          </w:pPr>
          <w:r w:rsidRPr="00086C0F">
            <w:rPr>
              <w:rStyle w:val="Platzhaltertext"/>
            </w:rPr>
            <w:t>Klicken oder tippen Sie hier, um Text einzugeben.</w:t>
          </w:r>
        </w:p>
      </w:docPartBody>
    </w:docPart>
    <w:docPart>
      <w:docPartPr>
        <w:name w:val="FDD4B3CA21554441AC01A78EF65C7393"/>
        <w:category>
          <w:name w:val="Allgemein"/>
          <w:gallery w:val="placeholder"/>
        </w:category>
        <w:types>
          <w:type w:val="bbPlcHdr"/>
        </w:types>
        <w:behaviors>
          <w:behavior w:val="content"/>
        </w:behaviors>
        <w:guid w:val="{CDD9940C-96C0-4A52-9BBE-6C22869C6AE8}"/>
      </w:docPartPr>
      <w:docPartBody>
        <w:p w:rsidR="00077D38" w:rsidRDefault="00746E0A" w:rsidP="00746E0A">
          <w:pPr>
            <w:pStyle w:val="FDD4B3CA21554441AC01A78EF65C7393"/>
          </w:pPr>
          <w:r w:rsidRPr="00086C0F">
            <w:rPr>
              <w:rStyle w:val="Platzhaltertext"/>
            </w:rPr>
            <w:t>Klicken oder tippen Sie hier, um Text einzugeben.</w:t>
          </w:r>
        </w:p>
      </w:docPartBody>
    </w:docPart>
    <w:docPart>
      <w:docPartPr>
        <w:name w:val="4CE8E8A518CF4E31AA5C7BDA2BA5701D"/>
        <w:category>
          <w:name w:val="Allgemein"/>
          <w:gallery w:val="placeholder"/>
        </w:category>
        <w:types>
          <w:type w:val="bbPlcHdr"/>
        </w:types>
        <w:behaviors>
          <w:behavior w:val="content"/>
        </w:behaviors>
        <w:guid w:val="{945D5E19-869A-48F3-9251-4A6A19AB3BFA}"/>
      </w:docPartPr>
      <w:docPartBody>
        <w:p w:rsidR="00077D38" w:rsidRDefault="00746E0A" w:rsidP="00746E0A">
          <w:pPr>
            <w:pStyle w:val="4CE8E8A518CF4E31AA5C7BDA2BA5701D"/>
          </w:pPr>
          <w:r w:rsidRPr="00086C0F">
            <w:rPr>
              <w:rStyle w:val="Platzhaltertext"/>
            </w:rPr>
            <w:t>Klicken oder tippen Sie hier, um Text einzugeben.</w:t>
          </w:r>
        </w:p>
      </w:docPartBody>
    </w:docPart>
    <w:docPart>
      <w:docPartPr>
        <w:name w:val="4CDAB3FE4B334CF98941EEE926A55E69"/>
        <w:category>
          <w:name w:val="Allgemein"/>
          <w:gallery w:val="placeholder"/>
        </w:category>
        <w:types>
          <w:type w:val="bbPlcHdr"/>
        </w:types>
        <w:behaviors>
          <w:behavior w:val="content"/>
        </w:behaviors>
        <w:guid w:val="{6DE1E595-0A5D-4DC5-8C17-9326329CCFB0}"/>
      </w:docPartPr>
      <w:docPartBody>
        <w:p w:rsidR="00077D38" w:rsidRDefault="00746E0A" w:rsidP="00746E0A">
          <w:pPr>
            <w:pStyle w:val="4CDAB3FE4B334CF98941EEE926A55E69"/>
          </w:pPr>
          <w:r w:rsidRPr="00086C0F">
            <w:rPr>
              <w:rStyle w:val="Platzhaltertext"/>
            </w:rPr>
            <w:t>Klicken oder tippen Sie hier, um Text einzugeben.</w:t>
          </w:r>
        </w:p>
      </w:docPartBody>
    </w:docPart>
    <w:docPart>
      <w:docPartPr>
        <w:name w:val="748F3A4497A447A39899B4AC85DB5134"/>
        <w:category>
          <w:name w:val="Allgemein"/>
          <w:gallery w:val="placeholder"/>
        </w:category>
        <w:types>
          <w:type w:val="bbPlcHdr"/>
        </w:types>
        <w:behaviors>
          <w:behavior w:val="content"/>
        </w:behaviors>
        <w:guid w:val="{B68FFD88-AF72-48AC-BF50-96FBB3D17E0E}"/>
      </w:docPartPr>
      <w:docPartBody>
        <w:p w:rsidR="00077D38" w:rsidRDefault="00746E0A" w:rsidP="00746E0A">
          <w:pPr>
            <w:pStyle w:val="748F3A4497A447A39899B4AC85DB5134"/>
          </w:pPr>
          <w:r w:rsidRPr="00086C0F">
            <w:rPr>
              <w:rStyle w:val="Platzhaltertext"/>
            </w:rPr>
            <w:t>Klicken oder tippen Sie hier, um Text einzugeben.</w:t>
          </w:r>
        </w:p>
      </w:docPartBody>
    </w:docPart>
    <w:docPart>
      <w:docPartPr>
        <w:name w:val="1B3CC3A8CDDC4877AFCDA48E9D44780A"/>
        <w:category>
          <w:name w:val="Allgemein"/>
          <w:gallery w:val="placeholder"/>
        </w:category>
        <w:types>
          <w:type w:val="bbPlcHdr"/>
        </w:types>
        <w:behaviors>
          <w:behavior w:val="content"/>
        </w:behaviors>
        <w:guid w:val="{2E4F2A54-5C27-4BDC-8629-B21BE4DF830C}"/>
      </w:docPartPr>
      <w:docPartBody>
        <w:p w:rsidR="00077D38" w:rsidRDefault="00746E0A" w:rsidP="00746E0A">
          <w:pPr>
            <w:pStyle w:val="1B3CC3A8CDDC4877AFCDA48E9D44780A"/>
          </w:pPr>
          <w:r w:rsidRPr="00086C0F">
            <w:rPr>
              <w:rStyle w:val="Platzhaltertext"/>
            </w:rPr>
            <w:t>Klicken oder tippen Sie hier, um Text einzugeben.</w:t>
          </w:r>
        </w:p>
      </w:docPartBody>
    </w:docPart>
    <w:docPart>
      <w:docPartPr>
        <w:name w:val="D7A4E7CC3D35465DBEBDDFDD49C91BD5"/>
        <w:category>
          <w:name w:val="Allgemein"/>
          <w:gallery w:val="placeholder"/>
        </w:category>
        <w:types>
          <w:type w:val="bbPlcHdr"/>
        </w:types>
        <w:behaviors>
          <w:behavior w:val="content"/>
        </w:behaviors>
        <w:guid w:val="{DF7F4787-F918-45C5-816B-C8D1B0F3F9E2}"/>
      </w:docPartPr>
      <w:docPartBody>
        <w:p w:rsidR="00077D38" w:rsidRDefault="00746E0A" w:rsidP="00746E0A">
          <w:pPr>
            <w:pStyle w:val="D7A4E7CC3D35465DBEBDDFDD49C91BD5"/>
          </w:pPr>
          <w:r w:rsidRPr="00086C0F">
            <w:rPr>
              <w:rStyle w:val="Platzhaltertext"/>
            </w:rPr>
            <w:t>Klicken oder tippen Sie hier, um Text einzugeben.</w:t>
          </w:r>
        </w:p>
      </w:docPartBody>
    </w:docPart>
    <w:docPart>
      <w:docPartPr>
        <w:name w:val="52F97FF4A29A4BBAB79265B691E74066"/>
        <w:category>
          <w:name w:val="Allgemein"/>
          <w:gallery w:val="placeholder"/>
        </w:category>
        <w:types>
          <w:type w:val="bbPlcHdr"/>
        </w:types>
        <w:behaviors>
          <w:behavior w:val="content"/>
        </w:behaviors>
        <w:guid w:val="{B86A8E3F-BFFF-48CB-A843-C3B3244E21C1}"/>
      </w:docPartPr>
      <w:docPartBody>
        <w:p w:rsidR="00077D38" w:rsidRDefault="00746E0A" w:rsidP="00746E0A">
          <w:pPr>
            <w:pStyle w:val="52F97FF4A29A4BBAB79265B691E74066"/>
          </w:pPr>
          <w:r w:rsidRPr="00086C0F">
            <w:rPr>
              <w:rStyle w:val="Platzhaltertext"/>
            </w:rPr>
            <w:t>Klicken oder tippen Sie hier, um Text einzugeben.</w:t>
          </w:r>
        </w:p>
      </w:docPartBody>
    </w:docPart>
    <w:docPart>
      <w:docPartPr>
        <w:name w:val="E2A3CA3BF7BE4D0B8CE03776B7389686"/>
        <w:category>
          <w:name w:val="Allgemein"/>
          <w:gallery w:val="placeholder"/>
        </w:category>
        <w:types>
          <w:type w:val="bbPlcHdr"/>
        </w:types>
        <w:behaviors>
          <w:behavior w:val="content"/>
        </w:behaviors>
        <w:guid w:val="{431D39B7-207D-4862-8F50-A7775B29128D}"/>
      </w:docPartPr>
      <w:docPartBody>
        <w:p w:rsidR="00077D38" w:rsidRDefault="00746E0A" w:rsidP="00746E0A">
          <w:pPr>
            <w:pStyle w:val="E2A3CA3BF7BE4D0B8CE03776B7389686"/>
          </w:pPr>
          <w:r w:rsidRPr="00086C0F">
            <w:rPr>
              <w:rStyle w:val="Platzhaltertext"/>
            </w:rPr>
            <w:t>Klicken oder tippen Sie hier, um Text einzugeben.</w:t>
          </w:r>
        </w:p>
      </w:docPartBody>
    </w:docPart>
    <w:docPart>
      <w:docPartPr>
        <w:name w:val="13848E72580E48A580DD6D4151316355"/>
        <w:category>
          <w:name w:val="Allgemein"/>
          <w:gallery w:val="placeholder"/>
        </w:category>
        <w:types>
          <w:type w:val="bbPlcHdr"/>
        </w:types>
        <w:behaviors>
          <w:behavior w:val="content"/>
        </w:behaviors>
        <w:guid w:val="{847B8710-CF67-411C-9C9E-17859BF65D62}"/>
      </w:docPartPr>
      <w:docPartBody>
        <w:p w:rsidR="00077D38" w:rsidRDefault="00746E0A" w:rsidP="00746E0A">
          <w:pPr>
            <w:pStyle w:val="13848E72580E48A580DD6D4151316355"/>
          </w:pPr>
          <w:r w:rsidRPr="00086C0F">
            <w:rPr>
              <w:rStyle w:val="Platzhaltertext"/>
            </w:rPr>
            <w:t>Klicken oder tippen Sie hier, um Text einzugeben.</w:t>
          </w:r>
        </w:p>
      </w:docPartBody>
    </w:docPart>
    <w:docPart>
      <w:docPartPr>
        <w:name w:val="65E689F96E7544F8B5106E1F34A49939"/>
        <w:category>
          <w:name w:val="Allgemein"/>
          <w:gallery w:val="placeholder"/>
        </w:category>
        <w:types>
          <w:type w:val="bbPlcHdr"/>
        </w:types>
        <w:behaviors>
          <w:behavior w:val="content"/>
        </w:behaviors>
        <w:guid w:val="{86E47AFE-60FC-45EF-BF94-A3B201A12FAE}"/>
      </w:docPartPr>
      <w:docPartBody>
        <w:p w:rsidR="00077D38" w:rsidRDefault="00746E0A" w:rsidP="00746E0A">
          <w:pPr>
            <w:pStyle w:val="65E689F96E7544F8B5106E1F34A49939"/>
          </w:pPr>
          <w:r w:rsidRPr="00086C0F">
            <w:rPr>
              <w:rStyle w:val="Platzhaltertext"/>
            </w:rPr>
            <w:t>Klicken oder tippen Sie hier, um Text einzugeben.</w:t>
          </w:r>
        </w:p>
      </w:docPartBody>
    </w:docPart>
    <w:docPart>
      <w:docPartPr>
        <w:name w:val="A388E6B577534096A9B69EBF2877B8A6"/>
        <w:category>
          <w:name w:val="Allgemein"/>
          <w:gallery w:val="placeholder"/>
        </w:category>
        <w:types>
          <w:type w:val="bbPlcHdr"/>
        </w:types>
        <w:behaviors>
          <w:behavior w:val="content"/>
        </w:behaviors>
        <w:guid w:val="{2AB2C51C-3674-4E0D-89C7-DEB9B774E68C}"/>
      </w:docPartPr>
      <w:docPartBody>
        <w:p w:rsidR="00077D38" w:rsidRDefault="00746E0A" w:rsidP="00746E0A">
          <w:pPr>
            <w:pStyle w:val="A388E6B577534096A9B69EBF2877B8A6"/>
          </w:pPr>
          <w:r w:rsidRPr="00086C0F">
            <w:rPr>
              <w:rStyle w:val="Platzhaltertext"/>
            </w:rPr>
            <w:t>Klicken oder tippen Sie hier, um Text einzugeben.</w:t>
          </w:r>
        </w:p>
      </w:docPartBody>
    </w:docPart>
    <w:docPart>
      <w:docPartPr>
        <w:name w:val="015E220F949E403295EAAFA0CBFB460A"/>
        <w:category>
          <w:name w:val="Allgemein"/>
          <w:gallery w:val="placeholder"/>
        </w:category>
        <w:types>
          <w:type w:val="bbPlcHdr"/>
        </w:types>
        <w:behaviors>
          <w:behavior w:val="content"/>
        </w:behaviors>
        <w:guid w:val="{9B5DF639-B503-44B6-81F0-B959448FCCD0}"/>
      </w:docPartPr>
      <w:docPartBody>
        <w:p w:rsidR="00077D38" w:rsidRDefault="00746E0A" w:rsidP="00746E0A">
          <w:pPr>
            <w:pStyle w:val="015E220F949E403295EAAFA0CBFB460A"/>
          </w:pPr>
          <w:r w:rsidRPr="00086C0F">
            <w:rPr>
              <w:rStyle w:val="Platzhaltertext"/>
            </w:rPr>
            <w:t>Klicken oder tippen Sie hier, um Text einzugeben.</w:t>
          </w:r>
        </w:p>
      </w:docPartBody>
    </w:docPart>
    <w:docPart>
      <w:docPartPr>
        <w:name w:val="5B0A3312F4324CD595068B3453A8F7D0"/>
        <w:category>
          <w:name w:val="Allgemein"/>
          <w:gallery w:val="placeholder"/>
        </w:category>
        <w:types>
          <w:type w:val="bbPlcHdr"/>
        </w:types>
        <w:behaviors>
          <w:behavior w:val="content"/>
        </w:behaviors>
        <w:guid w:val="{423FA8CA-D68F-41DC-8997-7A741B875AE0}"/>
      </w:docPartPr>
      <w:docPartBody>
        <w:p w:rsidR="00077D38" w:rsidRDefault="00746E0A" w:rsidP="00746E0A">
          <w:pPr>
            <w:pStyle w:val="5B0A3312F4324CD595068B3453A8F7D0"/>
          </w:pPr>
          <w:r w:rsidRPr="00086C0F">
            <w:rPr>
              <w:rStyle w:val="Platzhaltertext"/>
            </w:rPr>
            <w:t>Klicken oder tippen Sie hier, um Text einzugeben.</w:t>
          </w:r>
        </w:p>
      </w:docPartBody>
    </w:docPart>
    <w:docPart>
      <w:docPartPr>
        <w:name w:val="EBC5F25818104D418407ED3AF13EF696"/>
        <w:category>
          <w:name w:val="Allgemein"/>
          <w:gallery w:val="placeholder"/>
        </w:category>
        <w:types>
          <w:type w:val="bbPlcHdr"/>
        </w:types>
        <w:behaviors>
          <w:behavior w:val="content"/>
        </w:behaviors>
        <w:guid w:val="{FCC7FD5C-6557-4649-9437-638C15EAC668}"/>
      </w:docPartPr>
      <w:docPartBody>
        <w:p w:rsidR="000858CA" w:rsidRDefault="00B67AE6" w:rsidP="00B67AE6">
          <w:pPr>
            <w:pStyle w:val="EBC5F25818104D418407ED3AF13EF696"/>
          </w:pPr>
          <w:r w:rsidRPr="00086C0F">
            <w:rPr>
              <w:rStyle w:val="Platzhaltertext"/>
            </w:rPr>
            <w:t>Klicken oder tippen Sie hier, um Text einzugeben.</w:t>
          </w:r>
        </w:p>
      </w:docPartBody>
    </w:docPart>
    <w:docPart>
      <w:docPartPr>
        <w:name w:val="0F9FA7E5E2B84E44BE2646A6C32B9D05"/>
        <w:category>
          <w:name w:val="Allgemein"/>
          <w:gallery w:val="placeholder"/>
        </w:category>
        <w:types>
          <w:type w:val="bbPlcHdr"/>
        </w:types>
        <w:behaviors>
          <w:behavior w:val="content"/>
        </w:behaviors>
        <w:guid w:val="{6CF7B81C-E202-4413-A1AF-6C03EF6A61FA}"/>
      </w:docPartPr>
      <w:docPartBody>
        <w:p w:rsidR="008656AD" w:rsidRDefault="00856F2C" w:rsidP="00856F2C">
          <w:pPr>
            <w:pStyle w:val="0F9FA7E5E2B84E44BE2646A6C32B9D05"/>
          </w:pPr>
          <w:r w:rsidRPr="00086C0F">
            <w:rPr>
              <w:rStyle w:val="Platzhaltertext"/>
            </w:rPr>
            <w:t>Klicken oder tippen Sie hier, um Text einzugeben.</w:t>
          </w:r>
        </w:p>
      </w:docPartBody>
    </w:docPart>
    <w:docPart>
      <w:docPartPr>
        <w:name w:val="1BC058BF64304FE0BAEF7913A3F1F7B5"/>
        <w:category>
          <w:name w:val="Allgemein"/>
          <w:gallery w:val="placeholder"/>
        </w:category>
        <w:types>
          <w:type w:val="bbPlcHdr"/>
        </w:types>
        <w:behaviors>
          <w:behavior w:val="content"/>
        </w:behaviors>
        <w:guid w:val="{0E0322C2-2E17-4F75-8310-10B2FBDE492F}"/>
      </w:docPartPr>
      <w:docPartBody>
        <w:p w:rsidR="008656AD" w:rsidRDefault="00856F2C" w:rsidP="00856F2C">
          <w:pPr>
            <w:pStyle w:val="1BC058BF64304FE0BAEF7913A3F1F7B5"/>
          </w:pPr>
          <w:r w:rsidRPr="00086C0F">
            <w:rPr>
              <w:rStyle w:val="Platzhaltertext"/>
            </w:rPr>
            <w:t>Klicken oder tippen Sie hier, um Text einzugeben.</w:t>
          </w:r>
        </w:p>
      </w:docPartBody>
    </w:docPart>
    <w:docPart>
      <w:docPartPr>
        <w:name w:val="E0691961FA554DF0927FFA1F88B92D59"/>
        <w:category>
          <w:name w:val="Allgemein"/>
          <w:gallery w:val="placeholder"/>
        </w:category>
        <w:types>
          <w:type w:val="bbPlcHdr"/>
        </w:types>
        <w:behaviors>
          <w:behavior w:val="content"/>
        </w:behaviors>
        <w:guid w:val="{FD306108-39B8-4A2F-888A-1B1DF447F2F2}"/>
      </w:docPartPr>
      <w:docPartBody>
        <w:p w:rsidR="00196E72" w:rsidRDefault="008656AD" w:rsidP="008656AD">
          <w:pPr>
            <w:pStyle w:val="E0691961FA554DF0927FFA1F88B92D59"/>
          </w:pPr>
          <w:r w:rsidRPr="00086C0F">
            <w:rPr>
              <w:rStyle w:val="Platzhaltertext"/>
            </w:rPr>
            <w:t>Klicken oder tippen Sie hier, um Text einzugeben.</w:t>
          </w:r>
        </w:p>
      </w:docPartBody>
    </w:docPart>
    <w:docPart>
      <w:docPartPr>
        <w:name w:val="12D182EE916C4BFD8C5A58A9BB7A1576"/>
        <w:category>
          <w:name w:val="Allgemein"/>
          <w:gallery w:val="placeholder"/>
        </w:category>
        <w:types>
          <w:type w:val="bbPlcHdr"/>
        </w:types>
        <w:behaviors>
          <w:behavior w:val="content"/>
        </w:behaviors>
        <w:guid w:val="{00519E7F-D608-440A-BB2B-49B9769A5109}"/>
      </w:docPartPr>
      <w:docPartBody>
        <w:p w:rsidR="00196E72" w:rsidRDefault="008656AD" w:rsidP="008656AD">
          <w:pPr>
            <w:pStyle w:val="12D182EE916C4BFD8C5A58A9BB7A1576"/>
          </w:pPr>
          <w:r w:rsidRPr="00086C0F">
            <w:rPr>
              <w:rStyle w:val="Platzhaltertext"/>
            </w:rPr>
            <w:t>Klicken oder tippen Sie hier, um Text einzugeben.</w:t>
          </w:r>
        </w:p>
      </w:docPartBody>
    </w:docPart>
    <w:docPart>
      <w:docPartPr>
        <w:name w:val="38DB6296369A4BDBB33150D57B70B894"/>
        <w:category>
          <w:name w:val="Allgemein"/>
          <w:gallery w:val="placeholder"/>
        </w:category>
        <w:types>
          <w:type w:val="bbPlcHdr"/>
        </w:types>
        <w:behaviors>
          <w:behavior w:val="content"/>
        </w:behaviors>
        <w:guid w:val="{90FA05EA-43C8-433F-976E-118C67D41108}"/>
      </w:docPartPr>
      <w:docPartBody>
        <w:p w:rsidR="00196E72" w:rsidRDefault="008656AD" w:rsidP="008656AD">
          <w:pPr>
            <w:pStyle w:val="38DB6296369A4BDBB33150D57B70B894"/>
          </w:pPr>
          <w:r w:rsidRPr="00086C0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ownStd">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0A"/>
    <w:rsid w:val="00077D38"/>
    <w:rsid w:val="000858CA"/>
    <w:rsid w:val="00144731"/>
    <w:rsid w:val="00196E72"/>
    <w:rsid w:val="004112F6"/>
    <w:rsid w:val="004C59E0"/>
    <w:rsid w:val="00746E0A"/>
    <w:rsid w:val="00822105"/>
    <w:rsid w:val="00856F2C"/>
    <w:rsid w:val="008656AD"/>
    <w:rsid w:val="00A97F5F"/>
    <w:rsid w:val="00B661E7"/>
    <w:rsid w:val="00B67AE6"/>
    <w:rsid w:val="00BC636F"/>
    <w:rsid w:val="00D65E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56AD"/>
    <w:rPr>
      <w:color w:val="808080"/>
    </w:rPr>
  </w:style>
  <w:style w:type="paragraph" w:customStyle="1" w:styleId="AB69160D1F40463A81944D00E5AC35CD">
    <w:name w:val="AB69160D1F40463A81944D00E5AC35CD"/>
    <w:rsid w:val="00746E0A"/>
  </w:style>
  <w:style w:type="paragraph" w:customStyle="1" w:styleId="505C25D36CD84F31B60864E181E95070">
    <w:name w:val="505C25D36CD84F31B60864E181E95070"/>
    <w:rsid w:val="00746E0A"/>
  </w:style>
  <w:style w:type="paragraph" w:customStyle="1" w:styleId="D0B0B2AC3AB54546A0C3E7AE4AA18E44">
    <w:name w:val="D0B0B2AC3AB54546A0C3E7AE4AA18E44"/>
    <w:rsid w:val="00746E0A"/>
  </w:style>
  <w:style w:type="paragraph" w:customStyle="1" w:styleId="987C1BEF12604FA2A849DAD7AFC1E98E">
    <w:name w:val="987C1BEF12604FA2A849DAD7AFC1E98E"/>
    <w:rsid w:val="00746E0A"/>
  </w:style>
  <w:style w:type="paragraph" w:customStyle="1" w:styleId="3452C90E9D8544B3BB0E449FB0057D3A">
    <w:name w:val="3452C90E9D8544B3BB0E449FB0057D3A"/>
    <w:rsid w:val="00746E0A"/>
  </w:style>
  <w:style w:type="paragraph" w:customStyle="1" w:styleId="FDD4B3CA21554441AC01A78EF65C7393">
    <w:name w:val="FDD4B3CA21554441AC01A78EF65C7393"/>
    <w:rsid w:val="00746E0A"/>
  </w:style>
  <w:style w:type="paragraph" w:customStyle="1" w:styleId="4CE8E8A518CF4E31AA5C7BDA2BA5701D">
    <w:name w:val="4CE8E8A518CF4E31AA5C7BDA2BA5701D"/>
    <w:rsid w:val="00746E0A"/>
  </w:style>
  <w:style w:type="paragraph" w:customStyle="1" w:styleId="57BE619A5EB14DA692F5DD4754749EAA">
    <w:name w:val="57BE619A5EB14DA692F5DD4754749EAA"/>
    <w:rsid w:val="00746E0A"/>
  </w:style>
  <w:style w:type="paragraph" w:customStyle="1" w:styleId="62C5FEC1173645338192386A87332ECC">
    <w:name w:val="62C5FEC1173645338192386A87332ECC"/>
    <w:rsid w:val="00746E0A"/>
  </w:style>
  <w:style w:type="paragraph" w:customStyle="1" w:styleId="EC6E07FB65BD45D282FA0D28F3768B77">
    <w:name w:val="EC6E07FB65BD45D282FA0D28F3768B77"/>
    <w:rsid w:val="00746E0A"/>
  </w:style>
  <w:style w:type="paragraph" w:customStyle="1" w:styleId="2A318C801012428AB74AE3C856938601">
    <w:name w:val="2A318C801012428AB74AE3C856938601"/>
    <w:rsid w:val="00746E0A"/>
  </w:style>
  <w:style w:type="paragraph" w:customStyle="1" w:styleId="4CDAB3FE4B334CF98941EEE926A55E69">
    <w:name w:val="4CDAB3FE4B334CF98941EEE926A55E69"/>
    <w:rsid w:val="00746E0A"/>
  </w:style>
  <w:style w:type="paragraph" w:customStyle="1" w:styleId="6C77AD5F7DD040DD99353B1DAD98EA9F">
    <w:name w:val="6C77AD5F7DD040DD99353B1DAD98EA9F"/>
    <w:rsid w:val="00746E0A"/>
  </w:style>
  <w:style w:type="paragraph" w:customStyle="1" w:styleId="748F3A4497A447A39899B4AC85DB5134">
    <w:name w:val="748F3A4497A447A39899B4AC85DB5134"/>
    <w:rsid w:val="00746E0A"/>
  </w:style>
  <w:style w:type="paragraph" w:customStyle="1" w:styleId="AA37E124A0204E82BA08958C3280AA57">
    <w:name w:val="AA37E124A0204E82BA08958C3280AA57"/>
    <w:rsid w:val="00746E0A"/>
  </w:style>
  <w:style w:type="paragraph" w:customStyle="1" w:styleId="1B3CC3A8CDDC4877AFCDA48E9D44780A">
    <w:name w:val="1B3CC3A8CDDC4877AFCDA48E9D44780A"/>
    <w:rsid w:val="00746E0A"/>
  </w:style>
  <w:style w:type="paragraph" w:customStyle="1" w:styleId="D7A4E7CC3D35465DBEBDDFDD49C91BD5">
    <w:name w:val="D7A4E7CC3D35465DBEBDDFDD49C91BD5"/>
    <w:rsid w:val="00746E0A"/>
  </w:style>
  <w:style w:type="paragraph" w:customStyle="1" w:styleId="52F97FF4A29A4BBAB79265B691E74066">
    <w:name w:val="52F97FF4A29A4BBAB79265B691E74066"/>
    <w:rsid w:val="00746E0A"/>
  </w:style>
  <w:style w:type="paragraph" w:customStyle="1" w:styleId="E2A3CA3BF7BE4D0B8CE03776B7389686">
    <w:name w:val="E2A3CA3BF7BE4D0B8CE03776B7389686"/>
    <w:rsid w:val="00746E0A"/>
  </w:style>
  <w:style w:type="paragraph" w:customStyle="1" w:styleId="49298A0FCA814EF0AA4D0040F3F3BE00">
    <w:name w:val="49298A0FCA814EF0AA4D0040F3F3BE00"/>
    <w:rsid w:val="00746E0A"/>
  </w:style>
  <w:style w:type="paragraph" w:customStyle="1" w:styleId="B8CFD6F75D6545ADB8EFD398CB3AC95F">
    <w:name w:val="B8CFD6F75D6545ADB8EFD398CB3AC95F"/>
    <w:rsid w:val="00746E0A"/>
  </w:style>
  <w:style w:type="paragraph" w:customStyle="1" w:styleId="81355D1DD6874C26A40F1AD625DA8054">
    <w:name w:val="81355D1DD6874C26A40F1AD625DA8054"/>
    <w:rsid w:val="00746E0A"/>
  </w:style>
  <w:style w:type="paragraph" w:customStyle="1" w:styleId="835C354129484CB99A7C06C626CC32D2">
    <w:name w:val="835C354129484CB99A7C06C626CC32D2"/>
    <w:rsid w:val="00746E0A"/>
  </w:style>
  <w:style w:type="paragraph" w:customStyle="1" w:styleId="13848E72580E48A580DD6D4151316355">
    <w:name w:val="13848E72580E48A580DD6D4151316355"/>
    <w:rsid w:val="00746E0A"/>
  </w:style>
  <w:style w:type="paragraph" w:customStyle="1" w:styleId="65E689F96E7544F8B5106E1F34A49939">
    <w:name w:val="65E689F96E7544F8B5106E1F34A49939"/>
    <w:rsid w:val="00746E0A"/>
  </w:style>
  <w:style w:type="paragraph" w:customStyle="1" w:styleId="A388E6B577534096A9B69EBF2877B8A6">
    <w:name w:val="A388E6B577534096A9B69EBF2877B8A6"/>
    <w:rsid w:val="00746E0A"/>
  </w:style>
  <w:style w:type="paragraph" w:customStyle="1" w:styleId="015E220F949E403295EAAFA0CBFB460A">
    <w:name w:val="015E220F949E403295EAAFA0CBFB460A"/>
    <w:rsid w:val="00746E0A"/>
  </w:style>
  <w:style w:type="paragraph" w:customStyle="1" w:styleId="FFA29C7972D9497985128F3BFF24FC44">
    <w:name w:val="FFA29C7972D9497985128F3BFF24FC44"/>
    <w:rsid w:val="00746E0A"/>
  </w:style>
  <w:style w:type="paragraph" w:customStyle="1" w:styleId="5B0A3312F4324CD595068B3453A8F7D0">
    <w:name w:val="5B0A3312F4324CD595068B3453A8F7D0"/>
    <w:rsid w:val="00746E0A"/>
  </w:style>
  <w:style w:type="paragraph" w:customStyle="1" w:styleId="EBC5F25818104D418407ED3AF13EF696">
    <w:name w:val="EBC5F25818104D418407ED3AF13EF696"/>
    <w:rsid w:val="00B67AE6"/>
  </w:style>
  <w:style w:type="paragraph" w:customStyle="1" w:styleId="7826FCEBBAAA43A2981FCEA964A103C5">
    <w:name w:val="7826FCEBBAAA43A2981FCEA964A103C5"/>
    <w:rsid w:val="00856F2C"/>
  </w:style>
  <w:style w:type="paragraph" w:customStyle="1" w:styleId="C04DB6B8CF2B4448A877C918F353C46F">
    <w:name w:val="C04DB6B8CF2B4448A877C918F353C46F"/>
    <w:rsid w:val="00856F2C"/>
  </w:style>
  <w:style w:type="paragraph" w:customStyle="1" w:styleId="0474A0F8A7594133AD187DE216952F4F">
    <w:name w:val="0474A0F8A7594133AD187DE216952F4F"/>
    <w:rsid w:val="00856F2C"/>
  </w:style>
  <w:style w:type="paragraph" w:customStyle="1" w:styleId="556C03E8A8704C82939609D9530062E4">
    <w:name w:val="556C03E8A8704C82939609D9530062E4"/>
    <w:rsid w:val="00856F2C"/>
  </w:style>
  <w:style w:type="paragraph" w:customStyle="1" w:styleId="0F9FA7E5E2B84E44BE2646A6C32B9D05">
    <w:name w:val="0F9FA7E5E2B84E44BE2646A6C32B9D05"/>
    <w:rsid w:val="00856F2C"/>
  </w:style>
  <w:style w:type="paragraph" w:customStyle="1" w:styleId="FAE97E7D08ED4915A0CBE7FCC61DA691">
    <w:name w:val="FAE97E7D08ED4915A0CBE7FCC61DA691"/>
    <w:rsid w:val="00856F2C"/>
  </w:style>
  <w:style w:type="paragraph" w:customStyle="1" w:styleId="3EFE9255FA74453480EEF21F0C6A25FB">
    <w:name w:val="3EFE9255FA74453480EEF21F0C6A25FB"/>
    <w:rsid w:val="00856F2C"/>
  </w:style>
  <w:style w:type="paragraph" w:customStyle="1" w:styleId="BA70A16062E5457CBCCAEACC64B7C7DC">
    <w:name w:val="BA70A16062E5457CBCCAEACC64B7C7DC"/>
    <w:rsid w:val="00856F2C"/>
  </w:style>
  <w:style w:type="paragraph" w:customStyle="1" w:styleId="1BC058BF64304FE0BAEF7913A3F1F7B5">
    <w:name w:val="1BC058BF64304FE0BAEF7913A3F1F7B5"/>
    <w:rsid w:val="00856F2C"/>
  </w:style>
  <w:style w:type="paragraph" w:customStyle="1" w:styleId="B8AC605CD1414C40BAE0E1E7A10A2577">
    <w:name w:val="B8AC605CD1414C40BAE0E1E7A10A2577"/>
    <w:rsid w:val="008656AD"/>
  </w:style>
  <w:style w:type="paragraph" w:customStyle="1" w:styleId="E0691961FA554DF0927FFA1F88B92D59">
    <w:name w:val="E0691961FA554DF0927FFA1F88B92D59"/>
    <w:rsid w:val="008656AD"/>
  </w:style>
  <w:style w:type="paragraph" w:customStyle="1" w:styleId="12D182EE916C4BFD8C5A58A9BB7A1576">
    <w:name w:val="12D182EE916C4BFD8C5A58A9BB7A1576"/>
    <w:rsid w:val="008656AD"/>
  </w:style>
  <w:style w:type="paragraph" w:customStyle="1" w:styleId="38DB6296369A4BDBB33150D57B70B894">
    <w:name w:val="38DB6296369A4BDBB33150D57B70B894"/>
    <w:rsid w:val="00865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Hotellerie Suisse">
      <a:dk1>
        <a:sysClr val="windowText" lastClr="000000"/>
      </a:dk1>
      <a:lt1>
        <a:sysClr val="window" lastClr="FFFFFF"/>
      </a:lt1>
      <a:dk2>
        <a:srgbClr val="B00000"/>
      </a:dk2>
      <a:lt2>
        <a:srgbClr val="FE9A7A"/>
      </a:lt2>
      <a:accent1>
        <a:srgbClr val="E30613"/>
      </a:accent1>
      <a:accent2>
        <a:srgbClr val="298FC2"/>
      </a:accent2>
      <a:accent3>
        <a:srgbClr val="12966D"/>
      </a:accent3>
      <a:accent4>
        <a:srgbClr val="FEC900"/>
      </a:accent4>
      <a:accent5>
        <a:srgbClr val="00759A"/>
      </a:accent5>
      <a:accent6>
        <a:srgbClr val="1A7C4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321CD0F47DAD145A0894E050656EBBC" ma:contentTypeVersion="5" ma:contentTypeDescription="Ein neues Dokument erstellen." ma:contentTypeScope="" ma:versionID="008c9e438752b6a2bf5fe0e3ee492fc9">
  <xsd:schema xmlns:xsd="http://www.w3.org/2001/XMLSchema" xmlns:xs="http://www.w3.org/2001/XMLSchema" xmlns:p="http://schemas.microsoft.com/office/2006/metadata/properties" xmlns:ns2="1a17836c-4482-4648-8cb2-fc15679e2474" xmlns:ns3="f3728df7-e920-48c9-aec5-e7022c48f81c" targetNamespace="http://schemas.microsoft.com/office/2006/metadata/properties" ma:root="true" ma:fieldsID="a5eb355e2e15b22d5c303a499490bd0c" ns2:_="" ns3:_="">
    <xsd:import namespace="1a17836c-4482-4648-8cb2-fc15679e2474"/>
    <xsd:import namespace="f3728df7-e920-48c9-aec5-e7022c48f8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7836c-4482-4648-8cb2-fc15679e2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28df7-e920-48c9-aec5-e7022c48f81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SharedWithUsers xmlns="f3728df7-e920-48c9-aec5-e7022c48f81c">
      <UserInfo>
        <DisplayName>Bispo Andreia</DisplayName>
        <AccountId>17</AccountId>
        <AccountType/>
      </UserInfo>
      <UserInfo>
        <DisplayName>Rudolf Jufer Christa</DisplayName>
        <AccountId>16</AccountId>
        <AccountType/>
      </UserInfo>
      <UserInfo>
        <DisplayName>Meissner Nathalie</DisplayName>
        <AccountId>46</AccountId>
        <AccountType/>
      </UserInfo>
      <UserInfo>
        <DisplayName>Di Renzo Costa Pinheiro Angela</DisplayName>
        <AccountId>93</AccountId>
        <AccountType/>
      </UserInfo>
    </SharedWithUsers>
  </documentManagement>
</p:properties>
</file>

<file path=customXml/itemProps1.xml><?xml version="1.0" encoding="utf-8"?>
<ds:datastoreItem xmlns:ds="http://schemas.openxmlformats.org/officeDocument/2006/customXml" ds:itemID="{95610A2D-264A-481E-B72F-DD1F60647D1C}">
  <ds:schemaRefs>
    <ds:schemaRef ds:uri="http://schemas.microsoft.com/sharepoint/v3/contenttype/forms"/>
  </ds:schemaRefs>
</ds:datastoreItem>
</file>

<file path=customXml/itemProps2.xml><?xml version="1.0" encoding="utf-8"?>
<ds:datastoreItem xmlns:ds="http://schemas.openxmlformats.org/officeDocument/2006/customXml" ds:itemID="{C6653890-FF2C-47E9-8F71-CE9D2C1C93C8}"/>
</file>

<file path=customXml/itemProps3.xml><?xml version="1.0" encoding="utf-8"?>
<ds:datastoreItem xmlns:ds="http://schemas.openxmlformats.org/officeDocument/2006/customXml" ds:itemID="{F423B3F6-B5AA-4D00-ABE3-95A8296DC50E}">
  <ds:schemaRefs>
    <ds:schemaRef ds:uri="http://schemas.openxmlformats.org/officeDocument/2006/bibliography"/>
  </ds:schemaRefs>
</ds:datastoreItem>
</file>

<file path=customXml/itemProps4.xml><?xml version="1.0" encoding="utf-8"?>
<ds:datastoreItem xmlns:ds="http://schemas.openxmlformats.org/officeDocument/2006/customXml" ds:itemID="{FDA6E9F7-BE26-48DF-9CFC-189AB0A4BB41}">
  <ds:schemaRefs>
    <ds:schemaRef ds:uri="http://purl.org/dc/terms/"/>
    <ds:schemaRef ds:uri="f3728df7-e920-48c9-aec5-e7022c48f81c"/>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1a17836c-4482-4648-8cb2-fc15679e2474"/>
  </ds:schemaRefs>
</ds:datastoreItem>
</file>

<file path=docProps/app.xml><?xml version="1.0" encoding="utf-8"?>
<Properties xmlns="http://schemas.openxmlformats.org/officeDocument/2006/extended-properties" xmlns:vt="http://schemas.openxmlformats.org/officeDocument/2006/docPropsVTypes">
  <Template>Dokument DE hoch HotellerieSuisse.dotx</Template>
  <TotalTime>0</TotalTime>
  <Pages>4</Pages>
  <Words>2317</Words>
  <Characters>14604</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Demande d’affiliation à HotellerieSuisse</vt:lpstr>
    </vt:vector>
  </TitlesOfParts>
  <Company>VORLAGENBAUER.ch</Company>
  <LinksUpToDate>false</LinksUpToDate>
  <CharactersWithSpaces>16888</CharactersWithSpaces>
  <SharedDoc>false</SharedDoc>
  <HLinks>
    <vt:vector size="30" baseType="variant">
      <vt:variant>
        <vt:i4>6946869</vt:i4>
      </vt:variant>
      <vt:variant>
        <vt:i4>9</vt:i4>
      </vt:variant>
      <vt:variant>
        <vt:i4>0</vt:i4>
      </vt:variant>
      <vt:variant>
        <vt:i4>5</vt:i4>
      </vt:variant>
      <vt:variant>
        <vt:lpwstr>https://www.hotelleriesuisse.ch/de/verband-und-geschaeftsstelle/organisation/statuten/download-780ACDE1-63D9-40BA-A9C8-6E4582FE07A2.secure</vt:lpwstr>
      </vt:variant>
      <vt:variant>
        <vt:lpwstr/>
      </vt:variant>
      <vt:variant>
        <vt:i4>3670122</vt:i4>
      </vt:variant>
      <vt:variant>
        <vt:i4>6</vt:i4>
      </vt:variant>
      <vt:variant>
        <vt:i4>0</vt:i4>
      </vt:variant>
      <vt:variant>
        <vt:i4>5</vt:i4>
      </vt:variant>
      <vt:variant>
        <vt:lpwstr>https://www.hotelleriesuisse.ch/de/verband-und-geschaeftsstelle/organisation/statuten/download-5E121CF3-840D-4F9B-A627-93B30B6AD259.secure</vt:lpwstr>
      </vt:variant>
      <vt:variant>
        <vt:lpwstr/>
      </vt:variant>
      <vt:variant>
        <vt:i4>3538948</vt:i4>
      </vt:variant>
      <vt:variant>
        <vt:i4>3</vt:i4>
      </vt:variant>
      <vt:variant>
        <vt:i4>0</vt:i4>
      </vt:variant>
      <vt:variant>
        <vt:i4>5</vt:i4>
      </vt:variant>
      <vt:variant>
        <vt:lpwstr>mailto:member@hotelleriesuisse.ch</vt:lpwstr>
      </vt:variant>
      <vt:variant>
        <vt:lpwstr/>
      </vt:variant>
      <vt:variant>
        <vt:i4>6750312</vt:i4>
      </vt:variant>
      <vt:variant>
        <vt:i4>0</vt:i4>
      </vt:variant>
      <vt:variant>
        <vt:i4>0</vt:i4>
      </vt:variant>
      <vt:variant>
        <vt:i4>5</vt:i4>
      </vt:variant>
      <vt:variant>
        <vt:lpwstr>http://www.swisshoteldirectory.ch/</vt:lpwstr>
      </vt:variant>
      <vt:variant>
        <vt:lpwstr/>
      </vt:variant>
      <vt:variant>
        <vt:i4>6619162</vt:i4>
      </vt:variant>
      <vt:variant>
        <vt:i4>0</vt:i4>
      </vt:variant>
      <vt:variant>
        <vt:i4>0</vt:i4>
      </vt:variant>
      <vt:variant>
        <vt:i4>5</vt:i4>
      </vt:variant>
      <vt:variant>
        <vt:lpwstr>mailto:alma.kantic@hotelleriesuisse.ch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d’affiliation à HotellerieSuisse</dc:title>
  <dc:subject>Affiliation</dc:subject>
  <dc:creator>Friedrich Barbara</dc:creator>
  <cp:keywords/>
  <cp:lastModifiedBy>Friedrich Barbara</cp:lastModifiedBy>
  <cp:revision>277</cp:revision>
  <cp:lastPrinted>2020-03-07T17:06:00Z</cp:lastPrinted>
  <dcterms:created xsi:type="dcterms:W3CDTF">2023-02-14T22:08:00Z</dcterms:created>
  <dcterms:modified xsi:type="dcterms:W3CDTF">2023-09-11T06:21:00Z</dcterms:modified>
  <cp:category>Formulaire de demande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0x010100D321CD0F47DAD145A0894E050656EBBC</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