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8E818" w14:textId="4DE8898B" w:rsidR="00F6718F" w:rsidRPr="00F13ACD" w:rsidRDefault="00F6718F" w:rsidP="009559BB">
      <w:pPr>
        <w:rPr>
          <w:b/>
          <w:bCs/>
          <w:sz w:val="32"/>
          <w:szCs w:val="32"/>
        </w:rPr>
      </w:pPr>
      <w:r w:rsidRPr="00F13ACD">
        <w:rPr>
          <w:b/>
          <w:bCs/>
          <w:sz w:val="32"/>
          <w:szCs w:val="32"/>
        </w:rPr>
        <w:t>Fü</w:t>
      </w:r>
      <w:r w:rsidR="00927D4E">
        <w:rPr>
          <w:b/>
          <w:bCs/>
          <w:sz w:val="32"/>
          <w:szCs w:val="32"/>
        </w:rPr>
        <w:t>r</w:t>
      </w:r>
      <w:r w:rsidRPr="00F13ACD">
        <w:rPr>
          <w:b/>
          <w:bCs/>
          <w:sz w:val="32"/>
          <w:szCs w:val="32"/>
        </w:rPr>
        <w:t xml:space="preserve"> Ihren Schutz und Ihr Wohlbefinden.</w:t>
      </w:r>
    </w:p>
    <w:p w14:paraId="6E9970AC" w14:textId="144FA9D6" w:rsidR="001B141D" w:rsidRPr="00BB690E" w:rsidRDefault="001B141D" w:rsidP="001B141D">
      <w:pPr>
        <w:rPr>
          <w:b/>
          <w:bCs/>
          <w:sz w:val="20"/>
          <w:szCs w:val="24"/>
        </w:rPr>
      </w:pPr>
      <w:r w:rsidRPr="00BB690E">
        <w:rPr>
          <w:b/>
          <w:bCs/>
          <w:sz w:val="20"/>
          <w:szCs w:val="24"/>
        </w:rPr>
        <w:t xml:space="preserve">Schutzkonzept für </w:t>
      </w:r>
      <w:r w:rsidR="001A06CD">
        <w:rPr>
          <w:b/>
          <w:bCs/>
          <w:sz w:val="20"/>
          <w:szCs w:val="24"/>
        </w:rPr>
        <w:t>Hotelbetriebe und Gastronomie</w:t>
      </w:r>
    </w:p>
    <w:p w14:paraId="689733DB" w14:textId="391DA339" w:rsidR="00B865FD" w:rsidRPr="00FF30CF" w:rsidRDefault="00B865FD" w:rsidP="00B865FD">
      <w:pPr>
        <w:rPr>
          <w:sz w:val="20"/>
          <w:szCs w:val="24"/>
        </w:rPr>
      </w:pPr>
    </w:p>
    <w:p w14:paraId="71309F5F" w14:textId="6BBD6CF8" w:rsidR="00FA776B" w:rsidRDefault="00FA776B" w:rsidP="00FA776B">
      <w:pPr>
        <w:rPr>
          <w:sz w:val="20"/>
          <w:szCs w:val="20"/>
        </w:rPr>
      </w:pPr>
      <w:r w:rsidRPr="24A36AEC">
        <w:rPr>
          <w:sz w:val="20"/>
          <w:szCs w:val="20"/>
        </w:rPr>
        <w:t>Die Gesundheit unserer Gäste und Mitarbeitenden steht für uns an oberster Stelle, deshalb haben wir nach Vorgaben des Bundesamtes für Gesundheit (BAG) sowie mit Unterstützung von HotellerieSuisse entsprechende Massnahmen gemäss Schutzkonzept umgesetzt.</w:t>
      </w:r>
    </w:p>
    <w:p w14:paraId="6CBA5E83" w14:textId="07F5A21D" w:rsidR="00264308" w:rsidRDefault="00264308" w:rsidP="00FA776B">
      <w:pPr>
        <w:rPr>
          <w:sz w:val="20"/>
          <w:szCs w:val="20"/>
        </w:rPr>
      </w:pPr>
    </w:p>
    <w:p w14:paraId="1A94271D" w14:textId="77777777" w:rsidR="00264308" w:rsidRPr="000B5A23" w:rsidRDefault="00264308" w:rsidP="00264308">
      <w:pPr>
        <w:spacing w:after="120"/>
        <w:rPr>
          <w:color w:val="B00000" w:themeColor="text2"/>
          <w:sz w:val="20"/>
          <w:szCs w:val="24"/>
        </w:rPr>
      </w:pPr>
      <w:r w:rsidRPr="00567DC7">
        <w:rPr>
          <w:color w:val="B00000" w:themeColor="text2"/>
          <w:sz w:val="20"/>
          <w:szCs w:val="24"/>
        </w:rPr>
        <w:t xml:space="preserve">Wir bitten Sie von Ihrem </w:t>
      </w:r>
      <w:r w:rsidRPr="000B5A23">
        <w:rPr>
          <w:color w:val="B00000" w:themeColor="text2"/>
          <w:sz w:val="20"/>
          <w:szCs w:val="24"/>
        </w:rPr>
        <w:t xml:space="preserve">Aufenthalt abzusehen, falls bei Ihnen </w:t>
      </w:r>
      <w:r w:rsidRPr="000B5A23">
        <w:rPr>
          <w:b/>
          <w:bCs/>
          <w:color w:val="B00000" w:themeColor="text2"/>
          <w:sz w:val="20"/>
          <w:szCs w:val="24"/>
        </w:rPr>
        <w:t>in den letzten Tagen Krankheitssymptome</w:t>
      </w:r>
      <w:r w:rsidRPr="000B5A23">
        <w:rPr>
          <w:color w:val="B00000" w:themeColor="text2"/>
          <w:sz w:val="20"/>
          <w:szCs w:val="24"/>
        </w:rPr>
        <w:t xml:space="preserve"> aufgetreten sind, die auf eine Atemwegserkrankung hindeuten. Melden Sie sich bitte bei uns, falls </w:t>
      </w:r>
      <w:r w:rsidRPr="000B5A23">
        <w:rPr>
          <w:b/>
          <w:color w:val="B00000" w:themeColor="text2"/>
          <w:sz w:val="20"/>
          <w:szCs w:val="24"/>
        </w:rPr>
        <w:t>während oder</w:t>
      </w:r>
      <w:r w:rsidRPr="000B5A23">
        <w:rPr>
          <w:color w:val="B00000" w:themeColor="text2"/>
          <w:sz w:val="20"/>
          <w:szCs w:val="24"/>
        </w:rPr>
        <w:t xml:space="preserve"> </w:t>
      </w:r>
      <w:r w:rsidRPr="000B5A23">
        <w:rPr>
          <w:b/>
          <w:color w:val="B00000" w:themeColor="text2"/>
          <w:sz w:val="20"/>
          <w:szCs w:val="24"/>
        </w:rPr>
        <w:t>nach Ihrem Aufenthalt</w:t>
      </w:r>
      <w:r w:rsidRPr="000B5A23">
        <w:rPr>
          <w:b/>
          <w:bCs/>
          <w:color w:val="B00000" w:themeColor="text2"/>
          <w:sz w:val="20"/>
          <w:szCs w:val="24"/>
        </w:rPr>
        <w:t xml:space="preserve"> </w:t>
      </w:r>
      <w:r w:rsidRPr="000B5A23">
        <w:rPr>
          <w:color w:val="B00000" w:themeColor="text2"/>
          <w:sz w:val="20"/>
          <w:szCs w:val="24"/>
        </w:rPr>
        <w:t>entsprechende Krankheitssymptome auftreten.</w:t>
      </w:r>
    </w:p>
    <w:p w14:paraId="64EAB0F9" w14:textId="77777777" w:rsidR="00264308" w:rsidRPr="000B5A23" w:rsidRDefault="00264308" w:rsidP="00FA776B">
      <w:pPr>
        <w:rPr>
          <w:sz w:val="20"/>
          <w:szCs w:val="20"/>
        </w:rPr>
      </w:pPr>
    </w:p>
    <w:p w14:paraId="51E229DE" w14:textId="77777777" w:rsidR="00BC0B0A" w:rsidRPr="00721CB3" w:rsidRDefault="00BC0B0A" w:rsidP="00BC0B0A">
      <w:pPr>
        <w:pStyle w:val="Listenabsatz"/>
        <w:numPr>
          <w:ilvl w:val="0"/>
          <w:numId w:val="28"/>
        </w:numPr>
        <w:spacing w:after="120"/>
        <w:ind w:left="284" w:hanging="284"/>
        <w:contextualSpacing w:val="0"/>
        <w:rPr>
          <w:sz w:val="20"/>
          <w:szCs w:val="24"/>
        </w:rPr>
      </w:pPr>
      <w:r w:rsidRPr="000B5A23">
        <w:rPr>
          <w:sz w:val="20"/>
          <w:szCs w:val="24"/>
        </w:rPr>
        <w:t>Aufgrund der Auflagen kann es zu Einschränkungen bei unseren Dienstleistungen kommen, in gewissen Bereichen ist zudem die</w:t>
      </w:r>
      <w:r>
        <w:rPr>
          <w:sz w:val="20"/>
          <w:szCs w:val="24"/>
        </w:rPr>
        <w:t xml:space="preserve"> </w:t>
      </w:r>
      <w:r w:rsidRPr="00721CB3">
        <w:rPr>
          <w:sz w:val="20"/>
          <w:szCs w:val="24"/>
        </w:rPr>
        <w:t>zulässige Personenzahl</w:t>
      </w:r>
      <w:r>
        <w:rPr>
          <w:sz w:val="20"/>
          <w:szCs w:val="24"/>
        </w:rPr>
        <w:t xml:space="preserve"> beschränkt</w:t>
      </w:r>
      <w:r w:rsidRPr="00721CB3">
        <w:rPr>
          <w:sz w:val="20"/>
          <w:szCs w:val="24"/>
        </w:rPr>
        <w:t>.</w:t>
      </w:r>
    </w:p>
    <w:p w14:paraId="6C6D1D09" w14:textId="77777777" w:rsidR="00BC0B0A" w:rsidRPr="002E51C2" w:rsidRDefault="00BC0B0A" w:rsidP="00BC0B0A">
      <w:pPr>
        <w:pStyle w:val="Listenabsatz"/>
        <w:numPr>
          <w:ilvl w:val="0"/>
          <w:numId w:val="28"/>
        </w:numPr>
        <w:spacing w:after="120"/>
        <w:ind w:left="284" w:hanging="284"/>
        <w:contextualSpacing w:val="0"/>
        <w:rPr>
          <w:sz w:val="20"/>
          <w:szCs w:val="24"/>
        </w:rPr>
      </w:pPr>
      <w:r w:rsidRPr="002E51C2">
        <w:rPr>
          <w:sz w:val="20"/>
          <w:szCs w:val="24"/>
        </w:rPr>
        <w:t xml:space="preserve">Wir passen die Schutzmassnahmen kontinuierlich den sich verändernden Auflagen und Empfehlungen an und </w:t>
      </w:r>
      <w:r>
        <w:rPr>
          <w:sz w:val="20"/>
          <w:szCs w:val="24"/>
        </w:rPr>
        <w:t>u</w:t>
      </w:r>
      <w:r w:rsidRPr="002E51C2">
        <w:rPr>
          <w:sz w:val="20"/>
          <w:szCs w:val="24"/>
        </w:rPr>
        <w:t>nsere Mitarbeitenden werden laufend instruiert.</w:t>
      </w:r>
    </w:p>
    <w:p w14:paraId="30FFD7FC" w14:textId="77777777" w:rsidR="00BC0B0A" w:rsidRDefault="00BC0B0A" w:rsidP="00416752">
      <w:pPr>
        <w:pStyle w:val="Listenabsatz"/>
        <w:numPr>
          <w:ilvl w:val="0"/>
          <w:numId w:val="28"/>
        </w:numPr>
        <w:ind w:left="284" w:hanging="284"/>
        <w:contextualSpacing w:val="0"/>
        <w:rPr>
          <w:sz w:val="20"/>
          <w:szCs w:val="24"/>
        </w:rPr>
      </w:pPr>
      <w:r w:rsidRPr="00F83390">
        <w:rPr>
          <w:sz w:val="20"/>
          <w:szCs w:val="24"/>
        </w:rPr>
        <w:t>Wir reinigen und desinfizieren fachgerecht und in intensivierten Zyklen häufig genutzte Oberflächen, Gegenstände und Arbeitsmaterial (z. B. Türfallen, Lift- und Lichtschalter).</w:t>
      </w:r>
      <w:r>
        <w:rPr>
          <w:sz w:val="20"/>
          <w:szCs w:val="24"/>
        </w:rPr>
        <w:t xml:space="preserve"> </w:t>
      </w:r>
      <w:r w:rsidRPr="00F83390">
        <w:rPr>
          <w:sz w:val="20"/>
          <w:szCs w:val="24"/>
        </w:rPr>
        <w:t xml:space="preserve">Unsere Mitarbeitenden tragen </w:t>
      </w:r>
      <w:r>
        <w:rPr>
          <w:sz w:val="20"/>
          <w:szCs w:val="24"/>
        </w:rPr>
        <w:t xml:space="preserve">zudem </w:t>
      </w:r>
      <w:r w:rsidRPr="00F83390">
        <w:rPr>
          <w:sz w:val="20"/>
          <w:szCs w:val="24"/>
        </w:rPr>
        <w:t>für spezielle Aufgaben Schutzmasken und Handschuhe.</w:t>
      </w:r>
    </w:p>
    <w:p w14:paraId="77EACFFC" w14:textId="446C6F80" w:rsidR="002A49F5" w:rsidRDefault="002A49F5" w:rsidP="0014256C">
      <w:pPr>
        <w:rPr>
          <w:sz w:val="20"/>
          <w:szCs w:val="24"/>
        </w:rPr>
      </w:pPr>
    </w:p>
    <w:p w14:paraId="0588AC37" w14:textId="77777777" w:rsidR="00CB0233" w:rsidRPr="002A49F5" w:rsidRDefault="00CB0233" w:rsidP="0014256C">
      <w:pPr>
        <w:rPr>
          <w:sz w:val="20"/>
          <w:szCs w:val="24"/>
        </w:rPr>
      </w:pPr>
    </w:p>
    <w:p w14:paraId="4803C58D" w14:textId="77777777" w:rsidR="001364BC" w:rsidRPr="001364BC" w:rsidRDefault="001364BC" w:rsidP="001364BC">
      <w:pPr>
        <w:spacing w:after="120"/>
        <w:rPr>
          <w:b/>
          <w:bCs/>
          <w:sz w:val="24"/>
          <w:szCs w:val="24"/>
        </w:rPr>
      </w:pPr>
      <w:r w:rsidRPr="001364BC">
        <w:rPr>
          <w:b/>
          <w:bCs/>
          <w:sz w:val="24"/>
          <w:szCs w:val="24"/>
        </w:rPr>
        <w:t>Bitte beachten Sie die nachfolgenden Empfehlungen sowie aushängte Informationen.</w:t>
      </w:r>
    </w:p>
    <w:p w14:paraId="1697E1C4" w14:textId="7F69BFC8" w:rsidR="00DA4408" w:rsidRPr="000B5A23" w:rsidRDefault="00DA4408" w:rsidP="00DA4408">
      <w:pPr>
        <w:pStyle w:val="Listenabsatz"/>
        <w:numPr>
          <w:ilvl w:val="0"/>
          <w:numId w:val="27"/>
        </w:numPr>
        <w:spacing w:after="120"/>
        <w:contextualSpacing w:val="0"/>
        <w:rPr>
          <w:sz w:val="20"/>
          <w:szCs w:val="20"/>
        </w:rPr>
      </w:pPr>
      <w:r w:rsidRPr="000B5A23">
        <w:rPr>
          <w:sz w:val="20"/>
          <w:szCs w:val="20"/>
        </w:rPr>
        <w:t xml:space="preserve">Halten Sie die </w:t>
      </w:r>
      <w:r w:rsidRPr="000B5A23">
        <w:rPr>
          <w:b/>
          <w:bCs/>
          <w:sz w:val="20"/>
          <w:szCs w:val="20"/>
        </w:rPr>
        <w:t xml:space="preserve">Abstandsregel von </w:t>
      </w:r>
      <w:r w:rsidR="006C404F">
        <w:rPr>
          <w:b/>
          <w:bCs/>
          <w:sz w:val="20"/>
          <w:szCs w:val="20"/>
        </w:rPr>
        <w:t>1.5</w:t>
      </w:r>
      <w:r w:rsidR="006C404F" w:rsidRPr="000B5A23">
        <w:rPr>
          <w:b/>
          <w:bCs/>
          <w:sz w:val="20"/>
          <w:szCs w:val="20"/>
        </w:rPr>
        <w:t xml:space="preserve"> </w:t>
      </w:r>
      <w:r w:rsidRPr="000B5A23">
        <w:rPr>
          <w:b/>
          <w:bCs/>
          <w:sz w:val="20"/>
          <w:szCs w:val="20"/>
        </w:rPr>
        <w:t>m</w:t>
      </w:r>
      <w:r w:rsidRPr="000B5A23">
        <w:rPr>
          <w:sz w:val="20"/>
          <w:szCs w:val="20"/>
        </w:rPr>
        <w:t xml:space="preserve"> zu anderen Gästen, Gästegruppen und Mitarbeitenden ein. Dies gilt auch in Toiletten, Garderoben, Duschen und Ruheräumen.</w:t>
      </w:r>
    </w:p>
    <w:p w14:paraId="54E2B8B5" w14:textId="1CD10614" w:rsidR="009F5F3A" w:rsidRPr="000B5A23" w:rsidRDefault="009F5F3A" w:rsidP="009F5F3A">
      <w:pPr>
        <w:pStyle w:val="Listenabsatz"/>
        <w:numPr>
          <w:ilvl w:val="0"/>
          <w:numId w:val="27"/>
        </w:numPr>
        <w:spacing w:after="120"/>
        <w:contextualSpacing w:val="0"/>
        <w:rPr>
          <w:sz w:val="20"/>
          <w:szCs w:val="24"/>
        </w:rPr>
      </w:pPr>
      <w:r w:rsidRPr="000B5A23">
        <w:rPr>
          <w:sz w:val="20"/>
          <w:szCs w:val="24"/>
        </w:rPr>
        <w:t xml:space="preserve">In kritischen Bereichen sind </w:t>
      </w:r>
      <w:r w:rsidRPr="000B5A23">
        <w:rPr>
          <w:b/>
          <w:sz w:val="20"/>
          <w:szCs w:val="24"/>
        </w:rPr>
        <w:t>Bodenmarkierungen/Abschrankungen</w:t>
      </w:r>
      <w:r w:rsidRPr="000B5A23">
        <w:rPr>
          <w:sz w:val="20"/>
          <w:szCs w:val="24"/>
        </w:rPr>
        <w:t xml:space="preserve"> angebracht. Wo der Abstand nicht einzuhalten ist, sind Trennscheiben vorhanden.</w:t>
      </w:r>
    </w:p>
    <w:p w14:paraId="52BFD0FC" w14:textId="25BA1337" w:rsidR="000F02C7" w:rsidRPr="000B5A23" w:rsidRDefault="000F02C7" w:rsidP="000F02C7">
      <w:pPr>
        <w:pStyle w:val="Listenabsatz"/>
        <w:numPr>
          <w:ilvl w:val="0"/>
          <w:numId w:val="27"/>
        </w:numPr>
        <w:spacing w:after="120"/>
        <w:contextualSpacing w:val="0"/>
        <w:rPr>
          <w:sz w:val="20"/>
          <w:szCs w:val="24"/>
        </w:rPr>
      </w:pPr>
      <w:r w:rsidRPr="000B5A23">
        <w:rPr>
          <w:sz w:val="20"/>
          <w:szCs w:val="24"/>
        </w:rPr>
        <w:t xml:space="preserve">Benutzen Sie den </w:t>
      </w:r>
      <w:r w:rsidRPr="000B5A23">
        <w:rPr>
          <w:b/>
          <w:bCs/>
          <w:sz w:val="20"/>
          <w:szCs w:val="24"/>
        </w:rPr>
        <w:t>Lift nach Möglichkeit nicht</w:t>
      </w:r>
      <w:r w:rsidRPr="000B5A23">
        <w:rPr>
          <w:sz w:val="20"/>
          <w:szCs w:val="24"/>
        </w:rPr>
        <w:t xml:space="preserve"> mit anderen Gäste</w:t>
      </w:r>
      <w:r w:rsidR="006845BB" w:rsidRPr="000B5A23">
        <w:rPr>
          <w:sz w:val="20"/>
          <w:szCs w:val="24"/>
        </w:rPr>
        <w:t>gruppen</w:t>
      </w:r>
      <w:r w:rsidRPr="000B5A23">
        <w:rPr>
          <w:sz w:val="20"/>
          <w:szCs w:val="24"/>
        </w:rPr>
        <w:t xml:space="preserve"> oder achten Sie auf den entsprechenden Abstand.</w:t>
      </w:r>
    </w:p>
    <w:p w14:paraId="38B9F2E2" w14:textId="3ED9D249" w:rsidR="008A5F8D" w:rsidRPr="00E27429" w:rsidRDefault="008E23F1" w:rsidP="008A5F8D">
      <w:pPr>
        <w:pStyle w:val="Listenabsatz"/>
        <w:numPr>
          <w:ilvl w:val="0"/>
          <w:numId w:val="27"/>
        </w:numPr>
        <w:spacing w:after="120"/>
        <w:contextualSpacing w:val="0"/>
        <w:rPr>
          <w:sz w:val="20"/>
          <w:szCs w:val="24"/>
        </w:rPr>
      </w:pPr>
      <w:r w:rsidRPr="000B5A23">
        <w:rPr>
          <w:sz w:val="20"/>
          <w:szCs w:val="24"/>
        </w:rPr>
        <w:t>Halten Sie sich</w:t>
      </w:r>
      <w:r w:rsidR="008A5F8D" w:rsidRPr="000B5A23">
        <w:rPr>
          <w:sz w:val="20"/>
          <w:szCs w:val="24"/>
        </w:rPr>
        <w:t xml:space="preserve"> bei den Eingangsbereichen von geschlossenen Räumen (Bibliothek, Aufenthaltsräume, Wellness etc.) </w:t>
      </w:r>
      <w:r w:rsidRPr="000B5A23">
        <w:rPr>
          <w:b/>
          <w:bCs/>
          <w:sz w:val="20"/>
          <w:szCs w:val="24"/>
        </w:rPr>
        <w:t>an</w:t>
      </w:r>
      <w:r w:rsidRPr="000B5A23">
        <w:rPr>
          <w:sz w:val="20"/>
          <w:szCs w:val="24"/>
        </w:rPr>
        <w:t xml:space="preserve"> </w:t>
      </w:r>
      <w:r w:rsidR="008A5F8D" w:rsidRPr="000B5A23">
        <w:rPr>
          <w:b/>
          <w:bCs/>
          <w:sz w:val="20"/>
          <w:szCs w:val="24"/>
        </w:rPr>
        <w:t>die maximal</w:t>
      </w:r>
      <w:r w:rsidRPr="000B5A23">
        <w:rPr>
          <w:b/>
          <w:bCs/>
          <w:sz w:val="20"/>
          <w:szCs w:val="24"/>
        </w:rPr>
        <w:t xml:space="preserve"> zugelassene</w:t>
      </w:r>
      <w:r w:rsidR="008A5F8D" w:rsidRPr="007B4359">
        <w:rPr>
          <w:b/>
          <w:bCs/>
          <w:sz w:val="20"/>
          <w:szCs w:val="24"/>
        </w:rPr>
        <w:t xml:space="preserve"> Personenzahl</w:t>
      </w:r>
      <w:r w:rsidR="008A5F8D" w:rsidRPr="00E27429">
        <w:rPr>
          <w:sz w:val="20"/>
          <w:szCs w:val="24"/>
        </w:rPr>
        <w:t xml:space="preserve"> </w:t>
      </w:r>
      <w:r w:rsidR="008A5F8D">
        <w:rPr>
          <w:sz w:val="20"/>
          <w:szCs w:val="24"/>
        </w:rPr>
        <w:t>und folgen Sie den Weisungen unserer Mitarbeitenden. Halten Sie auch hier die Abstandsregeln ein.</w:t>
      </w:r>
    </w:p>
    <w:p w14:paraId="4F4EB24A" w14:textId="77777777" w:rsidR="00741F5D" w:rsidRPr="005B689C" w:rsidRDefault="00741F5D" w:rsidP="00741F5D">
      <w:pPr>
        <w:pStyle w:val="Listenabsatz"/>
        <w:numPr>
          <w:ilvl w:val="0"/>
          <w:numId w:val="27"/>
        </w:numPr>
        <w:spacing w:after="120"/>
        <w:contextualSpacing w:val="0"/>
        <w:rPr>
          <w:sz w:val="20"/>
          <w:szCs w:val="24"/>
        </w:rPr>
      </w:pPr>
      <w:r w:rsidRPr="005B689C">
        <w:rPr>
          <w:b/>
          <w:bCs/>
          <w:sz w:val="20"/>
          <w:szCs w:val="24"/>
        </w:rPr>
        <w:t>Waschen/desinfizieren Sie sich regelmässig Ihre Hände</w:t>
      </w:r>
      <w:r>
        <w:rPr>
          <w:b/>
          <w:bCs/>
          <w:sz w:val="20"/>
          <w:szCs w:val="24"/>
        </w:rPr>
        <w:t xml:space="preserve">. </w:t>
      </w:r>
      <w:r w:rsidRPr="004549BD">
        <w:rPr>
          <w:sz w:val="20"/>
          <w:szCs w:val="24"/>
        </w:rPr>
        <w:t>B</w:t>
      </w:r>
      <w:r w:rsidRPr="005B689C">
        <w:rPr>
          <w:sz w:val="20"/>
          <w:szCs w:val="24"/>
        </w:rPr>
        <w:t xml:space="preserve">erühren Sie möglichst </w:t>
      </w:r>
      <w:r w:rsidRPr="005B689C">
        <w:rPr>
          <w:b/>
          <w:bCs/>
          <w:sz w:val="20"/>
          <w:szCs w:val="24"/>
        </w:rPr>
        <w:t>keine fremden Gegenstände</w:t>
      </w:r>
      <w:r w:rsidRPr="005B689C">
        <w:rPr>
          <w:sz w:val="20"/>
          <w:szCs w:val="24"/>
        </w:rPr>
        <w:t xml:space="preserve"> oder desinfizieren Sie sich danach die Hände.</w:t>
      </w:r>
      <w:r>
        <w:rPr>
          <w:sz w:val="20"/>
          <w:szCs w:val="24"/>
        </w:rPr>
        <w:t xml:space="preserve"> </w:t>
      </w:r>
    </w:p>
    <w:p w14:paraId="648A6413" w14:textId="573DBB69" w:rsidR="008812D5" w:rsidRPr="008812D5" w:rsidRDefault="008812D5" w:rsidP="005E3C63">
      <w:pPr>
        <w:pStyle w:val="Listenabsatz"/>
        <w:numPr>
          <w:ilvl w:val="0"/>
          <w:numId w:val="27"/>
        </w:numPr>
        <w:spacing w:after="120"/>
        <w:ind w:left="357" w:hanging="357"/>
        <w:contextualSpacing w:val="0"/>
        <w:rPr>
          <w:sz w:val="20"/>
          <w:szCs w:val="24"/>
        </w:rPr>
      </w:pPr>
      <w:bookmarkStart w:id="0" w:name="_GoBack"/>
      <w:bookmarkEnd w:id="0"/>
      <w:r>
        <w:rPr>
          <w:sz w:val="20"/>
          <w:szCs w:val="24"/>
        </w:rPr>
        <w:t xml:space="preserve">Lassen Sie sich </w:t>
      </w:r>
      <w:r w:rsidR="00235516">
        <w:rPr>
          <w:sz w:val="20"/>
          <w:szCs w:val="24"/>
        </w:rPr>
        <w:t>I</w:t>
      </w:r>
      <w:r>
        <w:rPr>
          <w:sz w:val="20"/>
          <w:szCs w:val="24"/>
        </w:rPr>
        <w:t>hren Platz von den Mitarbeitenden zuweisen und beachten Sie die Abstandsregeln.</w:t>
      </w:r>
    </w:p>
    <w:p w14:paraId="6452CB3C" w14:textId="528B0D79" w:rsidR="0004435D" w:rsidRPr="004D0A42" w:rsidRDefault="0004435D" w:rsidP="000C3DED">
      <w:pPr>
        <w:pStyle w:val="Listenabsatz"/>
        <w:numPr>
          <w:ilvl w:val="0"/>
          <w:numId w:val="27"/>
        </w:numPr>
        <w:spacing w:after="120"/>
        <w:ind w:left="357" w:hanging="357"/>
        <w:contextualSpacing w:val="0"/>
        <w:rPr>
          <w:sz w:val="20"/>
          <w:szCs w:val="24"/>
        </w:rPr>
      </w:pPr>
      <w:r w:rsidRPr="004D0A42">
        <w:rPr>
          <w:sz w:val="20"/>
          <w:szCs w:val="24"/>
        </w:rPr>
        <w:t xml:space="preserve">Lassen Sie sich Ihre </w:t>
      </w:r>
      <w:r w:rsidRPr="004D0A42">
        <w:rPr>
          <w:b/>
          <w:bCs/>
          <w:sz w:val="20"/>
          <w:szCs w:val="24"/>
        </w:rPr>
        <w:t>Konsumationen aufs Zimmer schreiben oder bezahlen Sie mit Karte</w:t>
      </w:r>
      <w:r w:rsidR="00E049AF" w:rsidRPr="004D0A42">
        <w:rPr>
          <w:sz w:val="20"/>
          <w:szCs w:val="24"/>
        </w:rPr>
        <w:t xml:space="preserve"> </w:t>
      </w:r>
      <w:r w:rsidR="004D0A42" w:rsidRPr="004D0A42">
        <w:rPr>
          <w:sz w:val="20"/>
          <w:szCs w:val="24"/>
        </w:rPr>
        <w:t xml:space="preserve">– </w:t>
      </w:r>
      <w:r w:rsidRPr="004D0A42">
        <w:rPr>
          <w:sz w:val="20"/>
          <w:szCs w:val="24"/>
        </w:rPr>
        <w:t>wenn möglich kontaktlos</w:t>
      </w:r>
      <w:r w:rsidR="0049045B" w:rsidRPr="004D0A42">
        <w:rPr>
          <w:sz w:val="20"/>
          <w:szCs w:val="24"/>
        </w:rPr>
        <w:t>.</w:t>
      </w:r>
    </w:p>
    <w:p w14:paraId="4C0D7494" w14:textId="77777777" w:rsidR="00BF52FD" w:rsidRDefault="00BF52FD" w:rsidP="00BF52FD">
      <w:pPr>
        <w:pStyle w:val="Listenabsatz"/>
        <w:numPr>
          <w:ilvl w:val="0"/>
          <w:numId w:val="27"/>
        </w:numPr>
        <w:spacing w:after="120"/>
        <w:contextualSpacing w:val="0"/>
        <w:rPr>
          <w:sz w:val="20"/>
          <w:szCs w:val="24"/>
        </w:rPr>
      </w:pPr>
      <w:r w:rsidRPr="00E27429">
        <w:rPr>
          <w:sz w:val="20"/>
          <w:szCs w:val="24"/>
        </w:rPr>
        <w:t xml:space="preserve">Es gibt keine Vorgaben bezüglich </w:t>
      </w:r>
      <w:r w:rsidRPr="003F4B52">
        <w:rPr>
          <w:b/>
          <w:bCs/>
          <w:sz w:val="20"/>
          <w:szCs w:val="24"/>
        </w:rPr>
        <w:t>Schutzmasken</w:t>
      </w:r>
      <w:r w:rsidRPr="00E27429">
        <w:rPr>
          <w:sz w:val="20"/>
          <w:szCs w:val="24"/>
        </w:rPr>
        <w:t xml:space="preserve">, </w:t>
      </w:r>
      <w:r>
        <w:rPr>
          <w:sz w:val="20"/>
          <w:szCs w:val="24"/>
        </w:rPr>
        <w:t xml:space="preserve">Sie können jedoch </w:t>
      </w:r>
      <w:r w:rsidRPr="00E27429">
        <w:rPr>
          <w:sz w:val="20"/>
          <w:szCs w:val="24"/>
        </w:rPr>
        <w:t xml:space="preserve">jederzeit </w:t>
      </w:r>
      <w:r>
        <w:rPr>
          <w:sz w:val="20"/>
          <w:szCs w:val="24"/>
        </w:rPr>
        <w:t>I</w:t>
      </w:r>
      <w:r w:rsidRPr="00E27429">
        <w:rPr>
          <w:sz w:val="20"/>
          <w:szCs w:val="24"/>
        </w:rPr>
        <w:t xml:space="preserve">hre </w:t>
      </w:r>
      <w:r>
        <w:rPr>
          <w:sz w:val="20"/>
          <w:szCs w:val="24"/>
        </w:rPr>
        <w:t xml:space="preserve">eigene </w:t>
      </w:r>
      <w:r w:rsidRPr="00E27429">
        <w:rPr>
          <w:sz w:val="20"/>
          <w:szCs w:val="24"/>
        </w:rPr>
        <w:t>verwenden.</w:t>
      </w:r>
    </w:p>
    <w:p w14:paraId="290F7883" w14:textId="438C07F8" w:rsidR="00E239C6" w:rsidRPr="00434F3B" w:rsidRDefault="00E239C6" w:rsidP="00E239C6">
      <w:pPr>
        <w:pStyle w:val="Listenabsatz"/>
        <w:numPr>
          <w:ilvl w:val="0"/>
          <w:numId w:val="27"/>
        </w:numPr>
        <w:spacing w:after="120"/>
        <w:contextualSpacing w:val="0"/>
        <w:rPr>
          <w:sz w:val="20"/>
          <w:szCs w:val="20"/>
        </w:rPr>
      </w:pPr>
      <w:r w:rsidRPr="3D21983B">
        <w:rPr>
          <w:b/>
          <w:bCs/>
          <w:sz w:val="20"/>
          <w:szCs w:val="20"/>
        </w:rPr>
        <w:t xml:space="preserve">Sind Sie auswärtiger Gast ohne Übernachtung im Hotel? </w:t>
      </w:r>
      <w:r w:rsidRPr="3D21983B">
        <w:rPr>
          <w:sz w:val="20"/>
          <w:szCs w:val="20"/>
        </w:rPr>
        <w:t>Geben Sie uns bitte Ihre</w:t>
      </w:r>
      <w:r w:rsidRPr="3D21983B">
        <w:rPr>
          <w:b/>
          <w:bCs/>
          <w:sz w:val="20"/>
          <w:szCs w:val="20"/>
        </w:rPr>
        <w:t xml:space="preserve"> </w:t>
      </w:r>
      <w:r w:rsidRPr="3D21983B">
        <w:rPr>
          <w:sz w:val="20"/>
          <w:szCs w:val="20"/>
        </w:rPr>
        <w:t xml:space="preserve">Kontaktdaten an, damit der kantonsärztliche Dienst </w:t>
      </w:r>
      <w:r w:rsidR="00206EE9" w:rsidRPr="3D21983B">
        <w:rPr>
          <w:sz w:val="20"/>
          <w:szCs w:val="20"/>
        </w:rPr>
        <w:t>S</w:t>
      </w:r>
      <w:r w:rsidRPr="3D21983B">
        <w:rPr>
          <w:sz w:val="20"/>
          <w:szCs w:val="20"/>
        </w:rPr>
        <w:t>ie im Bedarfsfall kontaktieren kann. Die Daten werden vertraulich behandelt und nach Ablauf der Aufbewahrungspflicht von 14 Tagen vernichtet.</w:t>
      </w:r>
    </w:p>
    <w:p w14:paraId="646C7615" w14:textId="4C73C10A" w:rsidR="00F71256" w:rsidRDefault="00F71256" w:rsidP="00F71256">
      <w:pPr>
        <w:rPr>
          <w:sz w:val="20"/>
          <w:szCs w:val="24"/>
        </w:rPr>
      </w:pPr>
    </w:p>
    <w:p w14:paraId="0FC16F82" w14:textId="77777777" w:rsidR="00EC6470" w:rsidRDefault="00EC6470" w:rsidP="00F71256">
      <w:pPr>
        <w:rPr>
          <w:sz w:val="20"/>
          <w:szCs w:val="24"/>
        </w:rPr>
      </w:pPr>
    </w:p>
    <w:p w14:paraId="06A81ECB" w14:textId="77777777" w:rsidR="00264308" w:rsidRPr="00E27429" w:rsidRDefault="00264308" w:rsidP="00264308">
      <w:pPr>
        <w:rPr>
          <w:sz w:val="20"/>
          <w:szCs w:val="24"/>
        </w:rPr>
      </w:pPr>
      <w:r w:rsidRPr="00E27429">
        <w:rPr>
          <w:sz w:val="20"/>
          <w:szCs w:val="24"/>
        </w:rPr>
        <w:t xml:space="preserve">Wir bedanken uns für Ihr Verständnis und </w:t>
      </w:r>
      <w:r>
        <w:rPr>
          <w:sz w:val="20"/>
          <w:szCs w:val="24"/>
        </w:rPr>
        <w:t>I</w:t>
      </w:r>
      <w:r w:rsidRPr="00E27429">
        <w:rPr>
          <w:sz w:val="20"/>
          <w:szCs w:val="24"/>
        </w:rPr>
        <w:t>hre Mithilfe</w:t>
      </w:r>
      <w:r>
        <w:rPr>
          <w:sz w:val="20"/>
          <w:szCs w:val="24"/>
        </w:rPr>
        <w:t xml:space="preserve"> und beantworten Ihnen sehr gerne Ihre Fragen.</w:t>
      </w:r>
    </w:p>
    <w:sectPr w:rsidR="00264308" w:rsidRPr="00E27429" w:rsidSect="00E93734">
      <w:pgSz w:w="11906" w:h="16838"/>
      <w:pgMar w:top="1985" w:right="794" w:bottom="1276" w:left="1304" w:header="709" w:footer="595"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9336D9C" w16cex:dateUtc="2020-07-14T11:55:02.19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53084" w14:textId="77777777" w:rsidR="00040586" w:rsidRDefault="00040586" w:rsidP="00F91D37">
      <w:pPr>
        <w:spacing w:line="240" w:lineRule="auto"/>
      </w:pPr>
      <w:r>
        <w:separator/>
      </w:r>
    </w:p>
  </w:endnote>
  <w:endnote w:type="continuationSeparator" w:id="0">
    <w:p w14:paraId="3973BC96" w14:textId="77777777" w:rsidR="00040586" w:rsidRDefault="00040586" w:rsidP="00F91D37">
      <w:pPr>
        <w:spacing w:line="240" w:lineRule="auto"/>
      </w:pPr>
      <w:r>
        <w:continuationSeparator/>
      </w:r>
    </w:p>
  </w:endnote>
  <w:endnote w:type="continuationNotice" w:id="1">
    <w:p w14:paraId="04A1EA9E" w14:textId="77777777" w:rsidR="00040586" w:rsidRDefault="000405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58B90" w14:textId="77777777" w:rsidR="00040586" w:rsidRDefault="00040586" w:rsidP="00F91D37">
      <w:pPr>
        <w:spacing w:line="240" w:lineRule="auto"/>
      </w:pPr>
      <w:r>
        <w:separator/>
      </w:r>
    </w:p>
  </w:footnote>
  <w:footnote w:type="continuationSeparator" w:id="0">
    <w:p w14:paraId="609074F6" w14:textId="77777777" w:rsidR="00040586" w:rsidRDefault="00040586" w:rsidP="00F91D37">
      <w:pPr>
        <w:spacing w:line="240" w:lineRule="auto"/>
      </w:pPr>
      <w:r>
        <w:continuationSeparator/>
      </w:r>
    </w:p>
  </w:footnote>
  <w:footnote w:type="continuationNotice" w:id="1">
    <w:p w14:paraId="6185649A" w14:textId="77777777" w:rsidR="00040586" w:rsidRDefault="00040586">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7B3D6E"/>
    <w:multiLevelType w:val="hybridMultilevel"/>
    <w:tmpl w:val="48008E50"/>
    <w:lvl w:ilvl="0" w:tplc="729E7CC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35971A58"/>
    <w:multiLevelType w:val="hybridMultilevel"/>
    <w:tmpl w:val="CD5AA972"/>
    <w:lvl w:ilvl="0" w:tplc="729E7CC8">
      <w:start w:val="1"/>
      <w:numFmt w:val="bullet"/>
      <w:lvlText w:val=""/>
      <w:lvlJc w:val="left"/>
      <w:pPr>
        <w:ind w:left="720" w:hanging="360"/>
      </w:pPr>
      <w:rPr>
        <w:rFonts w:ascii="Symbol" w:hAnsi="Symbol" w:hint="default"/>
        <w:color w:val="000000" w:themeColor="tex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8EA0570"/>
    <w:multiLevelType w:val="hybridMultilevel"/>
    <w:tmpl w:val="8AEA986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0D46FD"/>
    <w:multiLevelType w:val="multilevel"/>
    <w:tmpl w:val="478AEFDC"/>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rFonts w:hint="default"/>
      </w:rPr>
    </w:lvl>
  </w:abstractNum>
  <w:abstractNum w:abstractNumId="1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AE06DE1"/>
    <w:multiLevelType w:val="multilevel"/>
    <w:tmpl w:val="5808B4DE"/>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C53DBC"/>
    <w:multiLevelType w:val="hybridMultilevel"/>
    <w:tmpl w:val="5C3A766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6"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9"/>
  </w:num>
  <w:num w:numId="13">
    <w:abstractNumId w:val="15"/>
  </w:num>
  <w:num w:numId="14">
    <w:abstractNumId w:val="27"/>
  </w:num>
  <w:num w:numId="15">
    <w:abstractNumId w:val="26"/>
  </w:num>
  <w:num w:numId="16">
    <w:abstractNumId w:val="11"/>
  </w:num>
  <w:num w:numId="17">
    <w:abstractNumId w:val="1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4"/>
  </w:num>
  <w:num w:numId="21">
    <w:abstractNumId w:val="21"/>
  </w:num>
  <w:num w:numId="22">
    <w:abstractNumId w:val="20"/>
  </w:num>
  <w:num w:numId="23">
    <w:abstractNumId w:val="12"/>
  </w:num>
  <w:num w:numId="24">
    <w:abstractNumId w:val="18"/>
  </w:num>
  <w:num w:numId="25">
    <w:abstractNumId w:val="22"/>
  </w:num>
  <w:num w:numId="26">
    <w:abstractNumId w:val="17"/>
  </w:num>
  <w:num w:numId="27">
    <w:abstractNumId w:val="25"/>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attachedTemplate r:id="rId1"/>
  <w:defaultTabStop w:val="708"/>
  <w:autoHyphenation/>
  <w:hyphenationZone w:val="425"/>
  <w:drawingGridHorizontalSpacing w:val="110"/>
  <w:displayHorizont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YwNjcyMrM0MjI2NLNQ0lEKTi0uzszPAymwqAUAu3q3xywAAAA="/>
  </w:docVars>
  <w:rsids>
    <w:rsidRoot w:val="00E93734"/>
    <w:rsid w:val="00001F08"/>
    <w:rsid w:val="00002978"/>
    <w:rsid w:val="0001010F"/>
    <w:rsid w:val="0002061E"/>
    <w:rsid w:val="0002330B"/>
    <w:rsid w:val="000266B7"/>
    <w:rsid w:val="000268E8"/>
    <w:rsid w:val="00032B92"/>
    <w:rsid w:val="00040586"/>
    <w:rsid w:val="000409C8"/>
    <w:rsid w:val="00041700"/>
    <w:rsid w:val="0004435D"/>
    <w:rsid w:val="000516B1"/>
    <w:rsid w:val="00063BC2"/>
    <w:rsid w:val="000701F1"/>
    <w:rsid w:val="00071780"/>
    <w:rsid w:val="000803EF"/>
    <w:rsid w:val="00096E8E"/>
    <w:rsid w:val="000B595D"/>
    <w:rsid w:val="000B5A23"/>
    <w:rsid w:val="000C3DED"/>
    <w:rsid w:val="000C49C1"/>
    <w:rsid w:val="000D1743"/>
    <w:rsid w:val="000E6B8C"/>
    <w:rsid w:val="000E756F"/>
    <w:rsid w:val="000F02C7"/>
    <w:rsid w:val="0010021F"/>
    <w:rsid w:val="00102345"/>
    <w:rsid w:val="00106688"/>
    <w:rsid w:val="00107F09"/>
    <w:rsid w:val="001134C7"/>
    <w:rsid w:val="00113CB8"/>
    <w:rsid w:val="0012151C"/>
    <w:rsid w:val="00132A78"/>
    <w:rsid w:val="0013565C"/>
    <w:rsid w:val="0013610D"/>
    <w:rsid w:val="001364BC"/>
    <w:rsid w:val="001375AB"/>
    <w:rsid w:val="0014256C"/>
    <w:rsid w:val="00142641"/>
    <w:rsid w:val="00144122"/>
    <w:rsid w:val="00154677"/>
    <w:rsid w:val="00167916"/>
    <w:rsid w:val="00176B25"/>
    <w:rsid w:val="00196DDC"/>
    <w:rsid w:val="001971AA"/>
    <w:rsid w:val="001A06CD"/>
    <w:rsid w:val="001B141D"/>
    <w:rsid w:val="001C55CA"/>
    <w:rsid w:val="001C693C"/>
    <w:rsid w:val="001F4A7E"/>
    <w:rsid w:val="001F4B8C"/>
    <w:rsid w:val="00206EE9"/>
    <w:rsid w:val="0022685B"/>
    <w:rsid w:val="0023205B"/>
    <w:rsid w:val="00232BDF"/>
    <w:rsid w:val="00235516"/>
    <w:rsid w:val="00236CD0"/>
    <w:rsid w:val="00237B33"/>
    <w:rsid w:val="00237FBB"/>
    <w:rsid w:val="0025250E"/>
    <w:rsid w:val="0025644A"/>
    <w:rsid w:val="00264308"/>
    <w:rsid w:val="00267F71"/>
    <w:rsid w:val="00290E37"/>
    <w:rsid w:val="002A49F5"/>
    <w:rsid w:val="002C3654"/>
    <w:rsid w:val="002D38AE"/>
    <w:rsid w:val="002D6DCC"/>
    <w:rsid w:val="002D6FB5"/>
    <w:rsid w:val="002E7C30"/>
    <w:rsid w:val="002F06AA"/>
    <w:rsid w:val="002F68A2"/>
    <w:rsid w:val="0030245A"/>
    <w:rsid w:val="00304471"/>
    <w:rsid w:val="00305A58"/>
    <w:rsid w:val="00307BFF"/>
    <w:rsid w:val="0032330D"/>
    <w:rsid w:val="00325125"/>
    <w:rsid w:val="00333A1B"/>
    <w:rsid w:val="003514EE"/>
    <w:rsid w:val="00363671"/>
    <w:rsid w:val="00364EE3"/>
    <w:rsid w:val="00366404"/>
    <w:rsid w:val="003757E4"/>
    <w:rsid w:val="00375834"/>
    <w:rsid w:val="003C64CD"/>
    <w:rsid w:val="003C676F"/>
    <w:rsid w:val="003D0FAA"/>
    <w:rsid w:val="003E1211"/>
    <w:rsid w:val="003F1A56"/>
    <w:rsid w:val="0041093A"/>
    <w:rsid w:val="00416752"/>
    <w:rsid w:val="00421864"/>
    <w:rsid w:val="00433CC6"/>
    <w:rsid w:val="00433DFC"/>
    <w:rsid w:val="00435676"/>
    <w:rsid w:val="00437BFF"/>
    <w:rsid w:val="00443523"/>
    <w:rsid w:val="004462D8"/>
    <w:rsid w:val="00452D49"/>
    <w:rsid w:val="004549BD"/>
    <w:rsid w:val="00462699"/>
    <w:rsid w:val="00486DBB"/>
    <w:rsid w:val="0049045B"/>
    <w:rsid w:val="00494FD7"/>
    <w:rsid w:val="004A039B"/>
    <w:rsid w:val="004A56D0"/>
    <w:rsid w:val="004B0FDB"/>
    <w:rsid w:val="004C1329"/>
    <w:rsid w:val="004C16B2"/>
    <w:rsid w:val="004C2ED0"/>
    <w:rsid w:val="004C3880"/>
    <w:rsid w:val="004D0A42"/>
    <w:rsid w:val="004D0F2F"/>
    <w:rsid w:val="004D179F"/>
    <w:rsid w:val="004D5635"/>
    <w:rsid w:val="004D5B31"/>
    <w:rsid w:val="004E46C0"/>
    <w:rsid w:val="004F7080"/>
    <w:rsid w:val="00500294"/>
    <w:rsid w:val="00506DC8"/>
    <w:rsid w:val="00513873"/>
    <w:rsid w:val="00526C93"/>
    <w:rsid w:val="00535EA2"/>
    <w:rsid w:val="00537410"/>
    <w:rsid w:val="00550787"/>
    <w:rsid w:val="00566380"/>
    <w:rsid w:val="00567DC7"/>
    <w:rsid w:val="00573374"/>
    <w:rsid w:val="00586F42"/>
    <w:rsid w:val="00591832"/>
    <w:rsid w:val="00592841"/>
    <w:rsid w:val="005B4DEC"/>
    <w:rsid w:val="005B6FD0"/>
    <w:rsid w:val="005C2379"/>
    <w:rsid w:val="005C6148"/>
    <w:rsid w:val="005D5142"/>
    <w:rsid w:val="005E1D67"/>
    <w:rsid w:val="005E3C63"/>
    <w:rsid w:val="005E79F9"/>
    <w:rsid w:val="006044D5"/>
    <w:rsid w:val="00620971"/>
    <w:rsid w:val="00622FDC"/>
    <w:rsid w:val="00625020"/>
    <w:rsid w:val="00630AF2"/>
    <w:rsid w:val="00637A64"/>
    <w:rsid w:val="00642F26"/>
    <w:rsid w:val="00644220"/>
    <w:rsid w:val="0065274C"/>
    <w:rsid w:val="0066468A"/>
    <w:rsid w:val="00673E3B"/>
    <w:rsid w:val="006845BB"/>
    <w:rsid w:val="00686D14"/>
    <w:rsid w:val="00687ED7"/>
    <w:rsid w:val="0069103E"/>
    <w:rsid w:val="006A6C77"/>
    <w:rsid w:val="006A7499"/>
    <w:rsid w:val="006B0519"/>
    <w:rsid w:val="006C144C"/>
    <w:rsid w:val="006C404F"/>
    <w:rsid w:val="006E0F4E"/>
    <w:rsid w:val="006F0345"/>
    <w:rsid w:val="006F0469"/>
    <w:rsid w:val="006F0638"/>
    <w:rsid w:val="007040B6"/>
    <w:rsid w:val="00705076"/>
    <w:rsid w:val="00705775"/>
    <w:rsid w:val="00711147"/>
    <w:rsid w:val="007277E3"/>
    <w:rsid w:val="00731A17"/>
    <w:rsid w:val="00734458"/>
    <w:rsid w:val="007419CF"/>
    <w:rsid w:val="00741F5D"/>
    <w:rsid w:val="0074487E"/>
    <w:rsid w:val="00746273"/>
    <w:rsid w:val="00762B4E"/>
    <w:rsid w:val="00762C67"/>
    <w:rsid w:val="00774E70"/>
    <w:rsid w:val="0078286B"/>
    <w:rsid w:val="00784D95"/>
    <w:rsid w:val="00796CEE"/>
    <w:rsid w:val="00797114"/>
    <w:rsid w:val="007B1D5B"/>
    <w:rsid w:val="007C0B2A"/>
    <w:rsid w:val="007D6559"/>
    <w:rsid w:val="007E0460"/>
    <w:rsid w:val="00804CC4"/>
    <w:rsid w:val="00807B7A"/>
    <w:rsid w:val="00824ECF"/>
    <w:rsid w:val="00841306"/>
    <w:rsid w:val="00841B44"/>
    <w:rsid w:val="00841E49"/>
    <w:rsid w:val="00842368"/>
    <w:rsid w:val="008447FC"/>
    <w:rsid w:val="00847B77"/>
    <w:rsid w:val="00857D8A"/>
    <w:rsid w:val="0086703B"/>
    <w:rsid w:val="00870017"/>
    <w:rsid w:val="008812D5"/>
    <w:rsid w:val="00883CC4"/>
    <w:rsid w:val="008A5F8D"/>
    <w:rsid w:val="008E23F1"/>
    <w:rsid w:val="008E362F"/>
    <w:rsid w:val="009077E8"/>
    <w:rsid w:val="00927D4E"/>
    <w:rsid w:val="00930A51"/>
    <w:rsid w:val="0093619F"/>
    <w:rsid w:val="009427E5"/>
    <w:rsid w:val="00942FF8"/>
    <w:rsid w:val="009454B7"/>
    <w:rsid w:val="009559BB"/>
    <w:rsid w:val="009613D8"/>
    <w:rsid w:val="00974275"/>
    <w:rsid w:val="009804FC"/>
    <w:rsid w:val="009902DA"/>
    <w:rsid w:val="00991B2A"/>
    <w:rsid w:val="00995CBA"/>
    <w:rsid w:val="0099678C"/>
    <w:rsid w:val="00997EBF"/>
    <w:rsid w:val="009B0C96"/>
    <w:rsid w:val="009C222B"/>
    <w:rsid w:val="009C67A8"/>
    <w:rsid w:val="009D201B"/>
    <w:rsid w:val="009D5D9C"/>
    <w:rsid w:val="009D5E08"/>
    <w:rsid w:val="009E12BA"/>
    <w:rsid w:val="009E2171"/>
    <w:rsid w:val="009F5F3A"/>
    <w:rsid w:val="00A058BE"/>
    <w:rsid w:val="00A06F53"/>
    <w:rsid w:val="00A2006E"/>
    <w:rsid w:val="00A244A6"/>
    <w:rsid w:val="00A316CB"/>
    <w:rsid w:val="00A35881"/>
    <w:rsid w:val="00A5451D"/>
    <w:rsid w:val="00A57815"/>
    <w:rsid w:val="00A62C95"/>
    <w:rsid w:val="00A62F82"/>
    <w:rsid w:val="00A70CDC"/>
    <w:rsid w:val="00A7133D"/>
    <w:rsid w:val="00A73D37"/>
    <w:rsid w:val="00AC2D5B"/>
    <w:rsid w:val="00AC65FB"/>
    <w:rsid w:val="00AD36B2"/>
    <w:rsid w:val="00AE0FA9"/>
    <w:rsid w:val="00AF47AE"/>
    <w:rsid w:val="00AF7CA8"/>
    <w:rsid w:val="00B050D4"/>
    <w:rsid w:val="00B11A9B"/>
    <w:rsid w:val="00B25BC9"/>
    <w:rsid w:val="00B32ABB"/>
    <w:rsid w:val="00B41FD3"/>
    <w:rsid w:val="00B426D3"/>
    <w:rsid w:val="00B431DE"/>
    <w:rsid w:val="00B541D1"/>
    <w:rsid w:val="00B70D03"/>
    <w:rsid w:val="00B7398F"/>
    <w:rsid w:val="00B803E7"/>
    <w:rsid w:val="00B82E14"/>
    <w:rsid w:val="00B842A0"/>
    <w:rsid w:val="00B865FD"/>
    <w:rsid w:val="00BA4DDE"/>
    <w:rsid w:val="00BB2DE2"/>
    <w:rsid w:val="00BB6846"/>
    <w:rsid w:val="00BC0B0A"/>
    <w:rsid w:val="00BC3429"/>
    <w:rsid w:val="00BC655F"/>
    <w:rsid w:val="00BE1E62"/>
    <w:rsid w:val="00BF14BF"/>
    <w:rsid w:val="00BF52FD"/>
    <w:rsid w:val="00BF7052"/>
    <w:rsid w:val="00BF7AD2"/>
    <w:rsid w:val="00C02544"/>
    <w:rsid w:val="00C05FAB"/>
    <w:rsid w:val="00C3674D"/>
    <w:rsid w:val="00C44600"/>
    <w:rsid w:val="00C51D2F"/>
    <w:rsid w:val="00C73C45"/>
    <w:rsid w:val="00C77458"/>
    <w:rsid w:val="00C77CF7"/>
    <w:rsid w:val="00C80D54"/>
    <w:rsid w:val="00C95F30"/>
    <w:rsid w:val="00CA12F0"/>
    <w:rsid w:val="00CA348A"/>
    <w:rsid w:val="00CB0233"/>
    <w:rsid w:val="00CB2CE6"/>
    <w:rsid w:val="00CB6BDC"/>
    <w:rsid w:val="00CD64E6"/>
    <w:rsid w:val="00CF08BB"/>
    <w:rsid w:val="00CF0E83"/>
    <w:rsid w:val="00D0653E"/>
    <w:rsid w:val="00D2663B"/>
    <w:rsid w:val="00D30E68"/>
    <w:rsid w:val="00D352BC"/>
    <w:rsid w:val="00D41E88"/>
    <w:rsid w:val="00D61996"/>
    <w:rsid w:val="00D912E3"/>
    <w:rsid w:val="00D9415C"/>
    <w:rsid w:val="00DA4408"/>
    <w:rsid w:val="00DA469E"/>
    <w:rsid w:val="00DB3356"/>
    <w:rsid w:val="00DB7675"/>
    <w:rsid w:val="00DE1374"/>
    <w:rsid w:val="00DE68FE"/>
    <w:rsid w:val="00E049AF"/>
    <w:rsid w:val="00E06BD7"/>
    <w:rsid w:val="00E16478"/>
    <w:rsid w:val="00E239C6"/>
    <w:rsid w:val="00E25DCD"/>
    <w:rsid w:val="00E269E1"/>
    <w:rsid w:val="00E27429"/>
    <w:rsid w:val="00E45F13"/>
    <w:rsid w:val="00E510BC"/>
    <w:rsid w:val="00E52BA4"/>
    <w:rsid w:val="00E5673A"/>
    <w:rsid w:val="00E61256"/>
    <w:rsid w:val="00E62DBE"/>
    <w:rsid w:val="00E73CB2"/>
    <w:rsid w:val="00E828E6"/>
    <w:rsid w:val="00E839BA"/>
    <w:rsid w:val="00E8428A"/>
    <w:rsid w:val="00E865FC"/>
    <w:rsid w:val="00E93734"/>
    <w:rsid w:val="00EA2ABD"/>
    <w:rsid w:val="00EA4AE2"/>
    <w:rsid w:val="00EA59B8"/>
    <w:rsid w:val="00EB65AF"/>
    <w:rsid w:val="00EC0330"/>
    <w:rsid w:val="00EC2DF9"/>
    <w:rsid w:val="00EC3CCF"/>
    <w:rsid w:val="00EC56A5"/>
    <w:rsid w:val="00EC6470"/>
    <w:rsid w:val="00EE6E36"/>
    <w:rsid w:val="00EF1B3B"/>
    <w:rsid w:val="00F016BC"/>
    <w:rsid w:val="00F0660B"/>
    <w:rsid w:val="00F123AE"/>
    <w:rsid w:val="00F16C91"/>
    <w:rsid w:val="00F32B93"/>
    <w:rsid w:val="00F3455F"/>
    <w:rsid w:val="00F476FB"/>
    <w:rsid w:val="00F5551A"/>
    <w:rsid w:val="00F56A22"/>
    <w:rsid w:val="00F64798"/>
    <w:rsid w:val="00F6718F"/>
    <w:rsid w:val="00F71256"/>
    <w:rsid w:val="00F73331"/>
    <w:rsid w:val="00F73AA0"/>
    <w:rsid w:val="00F84A89"/>
    <w:rsid w:val="00F87174"/>
    <w:rsid w:val="00F90F6A"/>
    <w:rsid w:val="00F91D37"/>
    <w:rsid w:val="00F923A3"/>
    <w:rsid w:val="00F9610D"/>
    <w:rsid w:val="00FA048B"/>
    <w:rsid w:val="00FA776B"/>
    <w:rsid w:val="00FB3789"/>
    <w:rsid w:val="00FB657F"/>
    <w:rsid w:val="00FB75B8"/>
    <w:rsid w:val="00FC1D34"/>
    <w:rsid w:val="00FC5BE1"/>
    <w:rsid w:val="00FC6832"/>
    <w:rsid w:val="00FE7D09"/>
    <w:rsid w:val="00FF6A27"/>
    <w:rsid w:val="0E0F2F09"/>
    <w:rsid w:val="111EB8DE"/>
    <w:rsid w:val="2092010E"/>
    <w:rsid w:val="24A36AEC"/>
    <w:rsid w:val="3D21983B"/>
    <w:rsid w:val="482C05F4"/>
    <w:rsid w:val="4D4E9133"/>
    <w:rsid w:val="4FB957B7"/>
    <w:rsid w:val="537B5E2C"/>
    <w:rsid w:val="643AC2FD"/>
    <w:rsid w:val="6DA658DD"/>
    <w:rsid w:val="6E55E9E7"/>
    <w:rsid w:val="747B900D"/>
    <w:rsid w:val="7D28AB6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625E242F"/>
  <w15:docId w15:val="{282F45A5-D76D-478C-A61C-869476C90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74" w:unhideWhenUsed="1"/>
    <w:lsdException w:name="FollowedHyperlink" w:semiHidden="1" w:uiPriority="75"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D6559"/>
    <w:pPr>
      <w:spacing w:after="0" w:line="246" w:lineRule="atLeast"/>
    </w:pPr>
    <w:rPr>
      <w:sz w:val="19"/>
    </w:rPr>
  </w:style>
  <w:style w:type="paragraph" w:styleId="berschrift1">
    <w:name w:val="heading 1"/>
    <w:basedOn w:val="Standard"/>
    <w:next w:val="Standard"/>
    <w:link w:val="berschrift1Zchn"/>
    <w:uiPriority w:val="9"/>
    <w:qFormat/>
    <w:rsid w:val="00AD36B2"/>
    <w:pPr>
      <w:keepNext/>
      <w:keepLines/>
      <w:spacing w:before="48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514EE"/>
    <w:pPr>
      <w:keepNext/>
      <w:keepLines/>
      <w:spacing w:before="240"/>
      <w:outlineLvl w:val="1"/>
    </w:pPr>
    <w:rPr>
      <w:rFonts w:asciiTheme="majorHAnsi" w:eastAsiaTheme="majorEastAsia" w:hAnsiTheme="majorHAnsi" w:cstheme="majorBidi"/>
      <w:b/>
      <w:bCs/>
      <w:sz w:val="26"/>
      <w:szCs w:val="26"/>
    </w:rPr>
  </w:style>
  <w:style w:type="paragraph" w:styleId="berschrift3">
    <w:name w:val="heading 3"/>
    <w:basedOn w:val="Standard"/>
    <w:next w:val="Standard"/>
    <w:link w:val="berschrift3Zchn"/>
    <w:uiPriority w:val="9"/>
    <w:unhideWhenUsed/>
    <w:qFormat/>
    <w:rsid w:val="003514EE"/>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E62DBE"/>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74"/>
    <w:semiHidden/>
    <w:rsid w:val="007E0460"/>
    <w:rPr>
      <w:color w:val="auto"/>
      <w:u w:val="single"/>
    </w:rPr>
  </w:style>
  <w:style w:type="paragraph" w:styleId="Kopfzeile">
    <w:name w:val="header"/>
    <w:basedOn w:val="Standard"/>
    <w:link w:val="KopfzeileZchn"/>
    <w:uiPriority w:val="79"/>
    <w:rsid w:val="00B25BC9"/>
    <w:pPr>
      <w:tabs>
        <w:tab w:val="center" w:pos="4536"/>
        <w:tab w:val="right" w:pos="9072"/>
      </w:tabs>
      <w:spacing w:line="240" w:lineRule="auto"/>
    </w:pPr>
    <w:rPr>
      <w:noProof/>
      <w:sz w:val="14"/>
      <w:lang w:eastAsia="de-CH"/>
    </w:rPr>
  </w:style>
  <w:style w:type="character" w:customStyle="1" w:styleId="KopfzeileZchn">
    <w:name w:val="Kopfzeile Zchn"/>
    <w:basedOn w:val="Absatz-Standardschriftart"/>
    <w:link w:val="Kopfzeile"/>
    <w:uiPriority w:val="79"/>
    <w:rsid w:val="007D6559"/>
    <w:rPr>
      <w:noProof/>
      <w:sz w:val="14"/>
      <w:lang w:eastAsia="de-CH"/>
    </w:rPr>
  </w:style>
  <w:style w:type="paragraph" w:styleId="Fuzeile">
    <w:name w:val="footer"/>
    <w:basedOn w:val="Standard"/>
    <w:link w:val="FuzeileZchn"/>
    <w:uiPriority w:val="80"/>
    <w:rsid w:val="00B25BC9"/>
    <w:pPr>
      <w:spacing w:line="240" w:lineRule="auto"/>
    </w:pPr>
    <w:rPr>
      <w:sz w:val="15"/>
    </w:rPr>
  </w:style>
  <w:style w:type="character" w:customStyle="1" w:styleId="FuzeileZchn">
    <w:name w:val="Fußzeile Zchn"/>
    <w:basedOn w:val="Absatz-Standardschriftart"/>
    <w:link w:val="Fuzeile"/>
    <w:uiPriority w:val="80"/>
    <w:rsid w:val="007D6559"/>
    <w:rPr>
      <w:sz w:val="15"/>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D36B2"/>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3514EE"/>
    <w:rPr>
      <w:rFonts w:asciiTheme="majorHAnsi" w:eastAsiaTheme="majorEastAsia" w:hAnsiTheme="majorHAnsi" w:cstheme="majorBidi"/>
      <w:b/>
      <w:bCs/>
      <w:sz w:val="26"/>
      <w:szCs w:val="26"/>
    </w:rPr>
  </w:style>
  <w:style w:type="paragraph" w:styleId="Titel">
    <w:name w:val="Title"/>
    <w:basedOn w:val="Standard"/>
    <w:next w:val="Standard"/>
    <w:link w:val="TitelZchn"/>
    <w:uiPriority w:val="11"/>
    <w:qFormat/>
    <w:rsid w:val="00FC5BE1"/>
    <w:pPr>
      <w:spacing w:after="300" w:line="240" w:lineRule="auto"/>
      <w:contextualSpacing/>
    </w:pPr>
    <w:rPr>
      <w:rFonts w:asciiTheme="majorHAnsi" w:eastAsiaTheme="majorEastAsia" w:hAnsiTheme="majorHAnsi" w:cstheme="majorBidi"/>
      <w:b/>
      <w:kern w:val="28"/>
      <w:sz w:val="52"/>
      <w:szCs w:val="52"/>
    </w:rPr>
  </w:style>
  <w:style w:type="character" w:customStyle="1" w:styleId="TitelZchn">
    <w:name w:val="Titel Zchn"/>
    <w:basedOn w:val="Absatz-Standardschriftart"/>
    <w:link w:val="Titel"/>
    <w:uiPriority w:val="11"/>
    <w:rsid w:val="00FC5BE1"/>
    <w:rPr>
      <w:rFonts w:asciiTheme="majorHAnsi" w:eastAsiaTheme="majorEastAsia" w:hAnsiTheme="majorHAnsi" w:cstheme="majorBidi"/>
      <w:b/>
      <w:kern w:val="28"/>
      <w:sz w:val="52"/>
      <w:szCs w:val="52"/>
    </w:rPr>
  </w:style>
  <w:style w:type="paragraph" w:customStyle="1" w:styleId="Brieftitel">
    <w:name w:val="Brieftitel"/>
    <w:basedOn w:val="Standard"/>
    <w:link w:val="BrieftitelZchn"/>
    <w:uiPriority w:val="14"/>
    <w:rsid w:val="00307BFF"/>
    <w:pPr>
      <w:spacing w:after="360" w:line="396" w:lineRule="atLeast"/>
      <w:contextualSpacing/>
    </w:pPr>
    <w:rPr>
      <w:rFonts w:asciiTheme="majorHAnsi" w:hAnsiTheme="majorHAnsi"/>
      <w:b/>
      <w:sz w:val="28"/>
    </w:rPr>
  </w:style>
  <w:style w:type="character" w:customStyle="1" w:styleId="BrieftitelZchn">
    <w:name w:val="Brieftitel Zchn"/>
    <w:basedOn w:val="Absatz-Standardschriftart"/>
    <w:link w:val="Brieftitel"/>
    <w:uiPriority w:val="14"/>
    <w:rsid w:val="00307BFF"/>
    <w:rPr>
      <w:rFonts w:asciiTheme="majorHAnsi" w:hAnsiTheme="majorHAnsi"/>
      <w:b/>
      <w:sz w:val="28"/>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514EE"/>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7D6559"/>
    <w:rPr>
      <w:rFonts w:asciiTheme="majorHAnsi" w:eastAsiaTheme="majorEastAsia" w:hAnsiTheme="majorHAnsi" w:cstheme="majorBidi"/>
      <w:iCs/>
      <w:sz w:val="19"/>
    </w:rPr>
  </w:style>
  <w:style w:type="character" w:customStyle="1" w:styleId="berschrift5Zchn">
    <w:name w:val="Überschrift 5 Zchn"/>
    <w:basedOn w:val="Absatz-Standardschriftart"/>
    <w:link w:val="berschrift5"/>
    <w:uiPriority w:val="9"/>
    <w:semiHidden/>
    <w:rsid w:val="007D6559"/>
    <w:rPr>
      <w:rFonts w:asciiTheme="majorHAnsi" w:eastAsiaTheme="majorEastAsia" w:hAnsiTheme="majorHAnsi" w:cstheme="majorBidi"/>
      <w:sz w:val="19"/>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FC5BE1"/>
    <w:pPr>
      <w:numPr>
        <w:ilvl w:val="1"/>
      </w:numPr>
    </w:pPr>
    <w:rPr>
      <w:rFonts w:eastAsiaTheme="minorEastAsia"/>
      <w:b/>
      <w:color w:val="000000" w:themeColor="text1"/>
    </w:rPr>
  </w:style>
  <w:style w:type="character" w:customStyle="1" w:styleId="UntertitelZchn">
    <w:name w:val="Untertitel Zchn"/>
    <w:basedOn w:val="Absatz-Standardschriftart"/>
    <w:link w:val="Untertitel"/>
    <w:uiPriority w:val="12"/>
    <w:rsid w:val="00FC5BE1"/>
    <w:rPr>
      <w:rFonts w:eastAsiaTheme="minorEastAsia"/>
      <w:b/>
      <w:color w:val="000000" w:themeColor="text1"/>
      <w:sz w:val="19"/>
    </w:rPr>
  </w:style>
  <w:style w:type="paragraph" w:styleId="Datum">
    <w:name w:val="Date"/>
    <w:basedOn w:val="Standard"/>
    <w:next w:val="Standard"/>
    <w:link w:val="DatumZchn"/>
    <w:uiPriority w:val="15"/>
    <w:rsid w:val="003E1211"/>
    <w:pPr>
      <w:spacing w:before="480" w:after="820"/>
    </w:pPr>
  </w:style>
  <w:style w:type="character" w:customStyle="1" w:styleId="DatumZchn">
    <w:name w:val="Datum Zchn"/>
    <w:basedOn w:val="Absatz-Standardschriftart"/>
    <w:link w:val="Datum"/>
    <w:uiPriority w:val="15"/>
    <w:rsid w:val="003E1211"/>
    <w:rPr>
      <w:sz w:val="19"/>
    </w:rPr>
  </w:style>
  <w:style w:type="paragraph" w:styleId="Funotentext">
    <w:name w:val="footnote text"/>
    <w:basedOn w:val="Standard"/>
    <w:link w:val="FunotentextZchn"/>
    <w:uiPriority w:val="99"/>
    <w:semiHidden/>
    <w:unhideWhenUsed/>
    <w:rsid w:val="007D6559"/>
    <w:pPr>
      <w:spacing w:line="240" w:lineRule="auto"/>
    </w:pPr>
    <w:rPr>
      <w:sz w:val="15"/>
      <w:szCs w:val="20"/>
    </w:rPr>
  </w:style>
  <w:style w:type="character" w:customStyle="1" w:styleId="FunotentextZchn">
    <w:name w:val="Fußnotentext Zchn"/>
    <w:basedOn w:val="Absatz-Standardschriftart"/>
    <w:link w:val="Funotentext"/>
    <w:uiPriority w:val="99"/>
    <w:semiHidden/>
    <w:rsid w:val="007D6559"/>
    <w:rPr>
      <w:sz w:val="15"/>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rsid w:val="009077E8"/>
    <w:pPr>
      <w:spacing w:before="120" w:after="240" w:line="240" w:lineRule="auto"/>
    </w:pPr>
    <w:rPr>
      <w:iCs/>
      <w:sz w:val="15"/>
      <w:szCs w:val="18"/>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F32B93"/>
    <w:pPr>
      <w:numPr>
        <w:numId w:val="24"/>
      </w:numPr>
      <w:ind w:left="567" w:hanging="567"/>
    </w:pPr>
  </w:style>
  <w:style w:type="paragraph" w:customStyle="1" w:styleId="berschrift2nummeriert">
    <w:name w:val="Überschrift 2 nummeriert"/>
    <w:basedOn w:val="berschrift2"/>
    <w:next w:val="Standard"/>
    <w:uiPriority w:val="10"/>
    <w:qFormat/>
    <w:rsid w:val="00F32B93"/>
    <w:pPr>
      <w:numPr>
        <w:ilvl w:val="1"/>
        <w:numId w:val="24"/>
      </w:numPr>
      <w:ind w:left="567" w:hanging="567"/>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D2663B"/>
    <w:pPr>
      <w:tabs>
        <w:tab w:val="right" w:leader="dot" w:pos="8493"/>
      </w:tabs>
      <w:spacing w:after="100"/>
      <w:ind w:left="426" w:hanging="426"/>
    </w:pPr>
  </w:style>
  <w:style w:type="paragraph" w:styleId="Verzeichnis2">
    <w:name w:val="toc 2"/>
    <w:basedOn w:val="Standard"/>
    <w:next w:val="Standard"/>
    <w:autoRedefine/>
    <w:uiPriority w:val="39"/>
    <w:semiHidden/>
    <w:rsid w:val="00D2663B"/>
    <w:pPr>
      <w:tabs>
        <w:tab w:val="right" w:leader="dot" w:pos="8493"/>
      </w:tabs>
      <w:spacing w:after="100"/>
      <w:ind w:left="851" w:hanging="425"/>
    </w:pPr>
  </w:style>
  <w:style w:type="paragraph" w:styleId="Verzeichnis3">
    <w:name w:val="toc 3"/>
    <w:basedOn w:val="Standard"/>
    <w:next w:val="Standard"/>
    <w:autoRedefine/>
    <w:uiPriority w:val="39"/>
    <w:semiHidden/>
    <w:rsid w:val="00D2663B"/>
    <w:pPr>
      <w:tabs>
        <w:tab w:val="right" w:leader="dot" w:pos="8493"/>
      </w:tabs>
      <w:spacing w:after="100"/>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9804FC"/>
    <w:pPr>
      <w:numPr>
        <w:ilvl w:val="7"/>
        <w:numId w:val="24"/>
      </w:numPr>
    </w:pPr>
  </w:style>
  <w:style w:type="paragraph" w:customStyle="1" w:styleId="Nummerierung2">
    <w:name w:val="Nummerierung 2"/>
    <w:basedOn w:val="Nummerierung1"/>
    <w:uiPriority w:val="3"/>
    <w:qFormat/>
    <w:rsid w:val="009804FC"/>
    <w:pPr>
      <w:numPr>
        <w:ilvl w:val="8"/>
      </w:numPr>
    </w:pPr>
  </w:style>
  <w:style w:type="character" w:styleId="Seitenzahl">
    <w:name w:val="page number"/>
    <w:basedOn w:val="Absatz-Standardschriftart"/>
    <w:uiPriority w:val="99"/>
    <w:semiHidden/>
    <w:rsid w:val="00E8428A"/>
  </w:style>
  <w:style w:type="character" w:styleId="Platzhaltertext">
    <w:name w:val="Placeholder Text"/>
    <w:basedOn w:val="Absatz-Standardschriftart"/>
    <w:uiPriority w:val="99"/>
    <w:semiHidden/>
    <w:rsid w:val="00236CD0"/>
    <w:rPr>
      <w:color w:val="808080"/>
    </w:rPr>
  </w:style>
  <w:style w:type="paragraph" w:customStyle="1" w:styleId="Empfnger">
    <w:name w:val="Empfänger"/>
    <w:basedOn w:val="Standard"/>
    <w:uiPriority w:val="16"/>
    <w:semiHidden/>
    <w:qFormat/>
    <w:rsid w:val="003E1211"/>
    <w:pPr>
      <w:spacing w:line="220" w:lineRule="atLeast"/>
    </w:pPr>
    <w:rPr>
      <w:sz w:val="18"/>
      <w:szCs w:val="18"/>
    </w:rPr>
  </w:style>
  <w:style w:type="table" w:customStyle="1" w:styleId="HotellerieSuisseTabelle1">
    <w:name w:val="HotellerieSuisse: Tabelle 1"/>
    <w:basedOn w:val="NormaleTabelle"/>
    <w:uiPriority w:val="99"/>
    <w:rsid w:val="00D2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Pr>
    <w:tblStylePr w:type="firstRow">
      <w:rPr>
        <w:b/>
      </w:rPr>
    </w:tblStylePr>
  </w:style>
  <w:style w:type="character" w:styleId="Kommentarzeichen">
    <w:name w:val="annotation reference"/>
    <w:basedOn w:val="Absatz-Standardschriftart"/>
    <w:uiPriority w:val="99"/>
    <w:semiHidden/>
    <w:unhideWhenUsed/>
    <w:rsid w:val="00EC0330"/>
    <w:rPr>
      <w:sz w:val="16"/>
      <w:szCs w:val="16"/>
    </w:rPr>
  </w:style>
  <w:style w:type="paragraph" w:styleId="Kommentartext">
    <w:name w:val="annotation text"/>
    <w:basedOn w:val="Standard"/>
    <w:link w:val="KommentartextZchn"/>
    <w:uiPriority w:val="99"/>
    <w:semiHidden/>
    <w:unhideWhenUsed/>
    <w:rsid w:val="00EC033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C0330"/>
    <w:rPr>
      <w:sz w:val="20"/>
      <w:szCs w:val="20"/>
    </w:rPr>
  </w:style>
  <w:style w:type="paragraph" w:styleId="Kommentarthema">
    <w:name w:val="annotation subject"/>
    <w:basedOn w:val="Kommentartext"/>
    <w:next w:val="Kommentartext"/>
    <w:link w:val="KommentarthemaZchn"/>
    <w:uiPriority w:val="99"/>
    <w:semiHidden/>
    <w:unhideWhenUsed/>
    <w:rsid w:val="00EC0330"/>
    <w:rPr>
      <w:b/>
      <w:bCs/>
    </w:rPr>
  </w:style>
  <w:style w:type="character" w:customStyle="1" w:styleId="KommentarthemaZchn">
    <w:name w:val="Kommentarthema Zchn"/>
    <w:basedOn w:val="KommentartextZchn"/>
    <w:link w:val="Kommentarthema"/>
    <w:uiPriority w:val="99"/>
    <w:semiHidden/>
    <w:rsid w:val="00EC0330"/>
    <w:rPr>
      <w:b/>
      <w:bCs/>
      <w:sz w:val="20"/>
      <w:szCs w:val="20"/>
    </w:rPr>
  </w:style>
  <w:style w:type="character" w:styleId="NichtaufgelsteErwhnung">
    <w:name w:val="Unresolved Mention"/>
    <w:basedOn w:val="Absatz-Standardschriftart"/>
    <w:uiPriority w:val="99"/>
    <w:unhideWhenUsed/>
    <w:rsid w:val="00EC0330"/>
    <w:rPr>
      <w:color w:val="605E5C"/>
      <w:shd w:val="clear" w:color="auto" w:fill="E1DFDD"/>
    </w:rPr>
  </w:style>
  <w:style w:type="character" w:styleId="Erwhnung">
    <w:name w:val="Mention"/>
    <w:basedOn w:val="Absatz-Standardschriftart"/>
    <w:uiPriority w:val="99"/>
    <w:unhideWhenUsed/>
    <w:rsid w:val="00EC033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9b59bdd97642427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99_Vorlagen\HS%20Wordvorlage\Dokument%20DE%20hoch%20HotellerieSuisse.dotx" TargetMode="External"/></Relationships>
</file>

<file path=word/theme/theme1.xml><?xml version="1.0" encoding="utf-8"?>
<a:theme xmlns:a="http://schemas.openxmlformats.org/drawingml/2006/main" name="Larissa-Design">
  <a:themeElements>
    <a:clrScheme name="Hotellerie Suisse">
      <a:dk1>
        <a:sysClr val="windowText" lastClr="000000"/>
      </a:dk1>
      <a:lt1>
        <a:sysClr val="window" lastClr="FFFFFF"/>
      </a:lt1>
      <a:dk2>
        <a:srgbClr val="B00000"/>
      </a:dk2>
      <a:lt2>
        <a:srgbClr val="FE9A7A"/>
      </a:lt2>
      <a:accent1>
        <a:srgbClr val="E30613"/>
      </a:accent1>
      <a:accent2>
        <a:srgbClr val="298FC2"/>
      </a:accent2>
      <a:accent3>
        <a:srgbClr val="12966D"/>
      </a:accent3>
      <a:accent4>
        <a:srgbClr val="FEC900"/>
      </a:accent4>
      <a:accent5>
        <a:srgbClr val="00759A"/>
      </a:accent5>
      <a:accent6>
        <a:srgbClr val="1A7C42"/>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C61C639A26B1F428B82043035F96B94" ma:contentTypeVersion="11" ma:contentTypeDescription="Ein neues Dokument erstellen." ma:contentTypeScope="" ma:versionID="d2d5eb1e2a59b95713d8c4d7fd8ff6d5">
  <xsd:schema xmlns:xsd="http://www.w3.org/2001/XMLSchema" xmlns:xs="http://www.w3.org/2001/XMLSchema" xmlns:p="http://schemas.microsoft.com/office/2006/metadata/properties" xmlns:ns2="04476417-aa07-48b2-af51-8dd2ffd958b2" xmlns:ns3="712ab7ed-43ea-4af7-a000-640fc2201e72" targetNamespace="http://schemas.microsoft.com/office/2006/metadata/properties" ma:root="true" ma:fieldsID="508e09f195fea0d5ec3985b26787ec87" ns2:_="" ns3:_="">
    <xsd:import namespace="04476417-aa07-48b2-af51-8dd2ffd958b2"/>
    <xsd:import namespace="712ab7ed-43ea-4af7-a000-640fc2201e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476417-aa07-48b2-af51-8dd2ffd95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2ab7ed-43ea-4af7-a000-640fc2201e72"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329C5D81-61E0-4C2E-8256-67210658D63C}">
  <ds:schemaRefs>
    <ds:schemaRef ds:uri="http://purl.org/dc/terms/"/>
    <ds:schemaRef ds:uri="http://schemas.openxmlformats.org/package/2006/metadata/core-properties"/>
    <ds:schemaRef ds:uri="712ab7ed-43ea-4af7-a000-640fc2201e72"/>
    <ds:schemaRef ds:uri="http://schemas.microsoft.com/office/2006/documentManagement/types"/>
    <ds:schemaRef ds:uri="http://schemas.microsoft.com/office/infopath/2007/PartnerControls"/>
    <ds:schemaRef ds:uri="04476417-aa07-48b2-af51-8dd2ffd958b2"/>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322A777-DE6F-4877-B2E4-23479B784E5B}">
  <ds:schemaRefs>
    <ds:schemaRef ds:uri="http://schemas.microsoft.com/sharepoint/v3/contenttype/forms"/>
  </ds:schemaRefs>
</ds:datastoreItem>
</file>

<file path=customXml/itemProps3.xml><?xml version="1.0" encoding="utf-8"?>
<ds:datastoreItem xmlns:ds="http://schemas.openxmlformats.org/officeDocument/2006/customXml" ds:itemID="{5D550E6E-832C-4D68-85E0-DC483565D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476417-aa07-48b2-af51-8dd2ffd958b2"/>
    <ds:schemaRef ds:uri="712ab7ed-43ea-4af7-a000-640fc2201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6813FD-BAF0-47DF-8FC5-1F80DE8A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 DE hoch HotellerieSuisse.dotx</Template>
  <TotalTime>0</TotalTime>
  <Pages>1</Pages>
  <Words>381</Words>
  <Characters>2402</Characters>
  <Application>Microsoft Office Word</Application>
  <DocSecurity>0</DocSecurity>
  <Lines>20</Lines>
  <Paragraphs>5</Paragraphs>
  <ScaleCrop>false</ScaleCrop>
  <Company>VORLAGENBAUER.ch</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Allemann Thomas</dc:creator>
  <cp:keywords/>
  <cp:lastModifiedBy>Haenni Lael</cp:lastModifiedBy>
  <cp:revision>100</cp:revision>
  <cp:lastPrinted>2016-12-10T04:10:00Z</cp:lastPrinted>
  <dcterms:created xsi:type="dcterms:W3CDTF">2020-05-14T03:53:00Z</dcterms:created>
  <dcterms:modified xsi:type="dcterms:W3CDTF">2020-07-15T06:06:00Z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0x0101002C61C639A26B1F428B82043035F96B94</vt:lpwstr>
  </property>
</Properties>
</file>